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E9DE6" w14:textId="77777777" w:rsidR="00D85F1E" w:rsidRPr="00D85F1E" w:rsidRDefault="00D85F1E" w:rsidP="00D85F1E">
      <w:pPr>
        <w:rPr>
          <w:rFonts w:eastAsia="Calibri" w:cs="Arial"/>
          <w:lang w:eastAsia="en-US"/>
        </w:rPr>
      </w:pPr>
      <w:r w:rsidRPr="00D85F1E">
        <w:rPr>
          <w:rFonts w:eastAsia="Calibri" w:cs="Arial"/>
          <w:lang w:eastAsia="en-US"/>
        </w:rPr>
        <w:t>Sinds kort gelden nieuwe regels voor het parkeren in de binnenstad om te zorgen voor een veilig, bereikbaar en leefbaar centrum. Vanaf 15 juli veranderen ook de regels voor parkeervergunningen. U heeft een parkeervergunning voor de binnenstad, en/óf woont in dit gebied. In deze brief kunt u lezen wat er voor u verandert.</w:t>
      </w:r>
    </w:p>
    <w:p w14:paraId="0994C4D0" w14:textId="5057582D" w:rsidR="00D85F1E" w:rsidRPr="00D85F1E" w:rsidRDefault="00D85F1E" w:rsidP="00D85F1E">
      <w:pPr>
        <w:rPr>
          <w:rFonts w:eastAsia="Calibri" w:cs="Arial"/>
          <w:b/>
          <w:bCs/>
          <w:lang w:eastAsia="en-US"/>
        </w:rPr>
      </w:pPr>
      <w:r w:rsidRPr="00D85F1E">
        <w:rPr>
          <w:rFonts w:eastAsia="Calibri" w:cs="Arial"/>
          <w:lang w:eastAsia="en-US"/>
        </w:rPr>
        <w:br/>
      </w:r>
      <w:r w:rsidRPr="00D85F1E">
        <w:rPr>
          <w:rFonts w:eastAsia="Calibri" w:cs="Arial"/>
          <w:b/>
          <w:bCs/>
          <w:lang w:eastAsia="en-US"/>
        </w:rPr>
        <w:t>Waar kunt u parkeren met uw vergunning voor parkeren op straat?</w:t>
      </w:r>
    </w:p>
    <w:p w14:paraId="2B4F12BD" w14:textId="35BCCCB5" w:rsidR="00D85F1E" w:rsidRPr="00D85F1E" w:rsidRDefault="00D85F1E" w:rsidP="00D85F1E">
      <w:pPr>
        <w:numPr>
          <w:ilvl w:val="0"/>
          <w:numId w:val="1"/>
        </w:numPr>
        <w:spacing w:after="160" w:line="259" w:lineRule="auto"/>
        <w:contextualSpacing/>
        <w:rPr>
          <w:rFonts w:eastAsia="Calibri" w:cs="Arial"/>
          <w:lang w:eastAsia="en-US"/>
        </w:rPr>
      </w:pPr>
      <w:r w:rsidRPr="00D85F1E">
        <w:rPr>
          <w:rFonts w:eastAsia="Calibri" w:cs="Arial"/>
          <w:lang w:eastAsia="en-US"/>
        </w:rPr>
        <w:t xml:space="preserve">Uw parkeervergunning valt vanaf 15 juli 2021 in zone A (zie de kaart bij deze brief). </w:t>
      </w:r>
    </w:p>
    <w:p w14:paraId="138EB8D3" w14:textId="11385ABF" w:rsidR="00D85F1E" w:rsidRPr="00D85F1E" w:rsidRDefault="00D85F1E" w:rsidP="00D85F1E">
      <w:pPr>
        <w:numPr>
          <w:ilvl w:val="0"/>
          <w:numId w:val="1"/>
        </w:numPr>
        <w:spacing w:after="160" w:line="259" w:lineRule="auto"/>
        <w:contextualSpacing/>
        <w:rPr>
          <w:rFonts w:eastAsia="Calibri" w:cs="Arial"/>
          <w:lang w:eastAsia="en-US"/>
        </w:rPr>
      </w:pPr>
      <w:r w:rsidRPr="00D85F1E">
        <w:rPr>
          <w:rFonts w:eastAsia="Calibri" w:cs="Arial"/>
          <w:lang w:eastAsia="en-US"/>
        </w:rPr>
        <w:t>Van maandag t/m zaterdag tussen 10:00 – 18:30 uur kunt u met uw parkeervergunning parkeren in zone B, met uitzondering van de parkeerterreinen aan de Wagenstraat en het Plantsoen. Na 18:30 tot 10:00 uur de volgende ochtend uur is hier gratis te parkeren.</w:t>
      </w:r>
    </w:p>
    <w:p w14:paraId="39FE174C" w14:textId="40847D04" w:rsidR="00D85F1E" w:rsidRPr="00D85F1E" w:rsidRDefault="00D85F1E" w:rsidP="00D85F1E">
      <w:pPr>
        <w:numPr>
          <w:ilvl w:val="0"/>
          <w:numId w:val="1"/>
        </w:numPr>
        <w:spacing w:after="160" w:line="259" w:lineRule="auto"/>
        <w:contextualSpacing/>
        <w:rPr>
          <w:rFonts w:eastAsia="Calibri" w:cs="Arial"/>
          <w:lang w:eastAsia="en-US"/>
        </w:rPr>
      </w:pPr>
      <w:r w:rsidRPr="00D85F1E">
        <w:rPr>
          <w:rFonts w:eastAsia="Calibri" w:cs="Arial"/>
          <w:lang w:eastAsia="en-US"/>
        </w:rPr>
        <w:t xml:space="preserve">U kunt ook parkeren in zone B1. </w:t>
      </w:r>
    </w:p>
    <w:p w14:paraId="65553A29" w14:textId="270615D2" w:rsidR="00D85F1E" w:rsidRPr="00D85F1E" w:rsidRDefault="00D85F1E" w:rsidP="00D85F1E">
      <w:pPr>
        <w:numPr>
          <w:ilvl w:val="0"/>
          <w:numId w:val="1"/>
        </w:numPr>
        <w:spacing w:after="160" w:line="259" w:lineRule="auto"/>
        <w:contextualSpacing/>
        <w:rPr>
          <w:rFonts w:eastAsia="Calibri" w:cs="Arial"/>
          <w:lang w:eastAsia="en-US"/>
        </w:rPr>
      </w:pPr>
      <w:r w:rsidRPr="00D85F1E">
        <w:rPr>
          <w:rFonts w:eastAsia="Calibri" w:cs="Arial"/>
          <w:lang w:eastAsia="en-US"/>
        </w:rPr>
        <w:t>Tot en met maart 2023 kunt u ook parkeren in zone D5 (o.a. Oostlaan).</w:t>
      </w:r>
    </w:p>
    <w:p w14:paraId="2F7FD981" w14:textId="77777777" w:rsidR="00D85F1E" w:rsidRPr="00D85F1E" w:rsidRDefault="00D85F1E" w:rsidP="00D85F1E">
      <w:pPr>
        <w:spacing w:after="160" w:line="259" w:lineRule="auto"/>
        <w:contextualSpacing/>
        <w:rPr>
          <w:rFonts w:eastAsia="Calibri" w:cs="Arial"/>
          <w:lang w:eastAsia="en-US"/>
        </w:rPr>
      </w:pPr>
    </w:p>
    <w:p w14:paraId="11A529FD" w14:textId="669D3241" w:rsidR="00D85F1E" w:rsidRPr="00D85F1E" w:rsidRDefault="00D85F1E" w:rsidP="00D85F1E">
      <w:pPr>
        <w:spacing w:after="160" w:line="259" w:lineRule="auto"/>
        <w:rPr>
          <w:rFonts w:eastAsia="Calibri" w:cs="Arial"/>
          <w:lang w:eastAsia="en-US"/>
        </w:rPr>
      </w:pPr>
      <w:r w:rsidRPr="00D85F1E">
        <w:rPr>
          <w:rFonts w:eastAsia="Calibri" w:cs="Arial"/>
          <w:b/>
          <w:bCs/>
          <w:lang w:eastAsia="en-US"/>
        </w:rPr>
        <w:t>Parkeren in de parkeergarage</w:t>
      </w:r>
      <w:r w:rsidRPr="00D85F1E">
        <w:rPr>
          <w:rFonts w:eastAsia="Calibri" w:cs="Arial"/>
          <w:b/>
          <w:bCs/>
          <w:lang w:eastAsia="en-US"/>
        </w:rPr>
        <w:br/>
      </w:r>
      <w:r w:rsidRPr="00D85F1E">
        <w:rPr>
          <w:rFonts w:eastAsia="Calibri" w:cs="Arial"/>
          <w:lang w:eastAsia="en-US"/>
        </w:rPr>
        <w:t xml:space="preserve">U kunt er ook voor kiezen om een abonnement voor parkeergarage </w:t>
      </w:r>
      <w:proofErr w:type="spellStart"/>
      <w:r w:rsidRPr="00D85F1E">
        <w:rPr>
          <w:rFonts w:eastAsia="Calibri" w:cs="Arial"/>
          <w:lang w:eastAsia="en-US"/>
        </w:rPr>
        <w:t>Castellum</w:t>
      </w:r>
      <w:proofErr w:type="spellEnd"/>
      <w:r w:rsidRPr="00D85F1E">
        <w:rPr>
          <w:rFonts w:eastAsia="Calibri" w:cs="Arial"/>
          <w:lang w:eastAsia="en-US"/>
        </w:rPr>
        <w:t xml:space="preserve"> aan te vragen, </w:t>
      </w:r>
      <w:r w:rsidRPr="00D85F1E">
        <w:rPr>
          <w:rFonts w:eastAsia="Calibri" w:cs="Arial"/>
          <w:u w:val="single"/>
          <w:lang w:eastAsia="en-US"/>
        </w:rPr>
        <w:t>in plaats van</w:t>
      </w:r>
      <w:r w:rsidRPr="00D85F1E">
        <w:rPr>
          <w:rFonts w:eastAsia="Calibri" w:cs="Arial"/>
          <w:lang w:eastAsia="en-US"/>
        </w:rPr>
        <w:t xml:space="preserve"> een vergunning voor op straat. Voor bewoners  kost dit abonnement sinds dit jaar hetzelfde als een vergunning voor op straat. Als u tussen nu en 31 juli het abonnement afsluit, krijgt u korting. </w:t>
      </w:r>
      <w:r w:rsidR="00173F9D">
        <w:rPr>
          <w:rFonts w:eastAsia="Calibri" w:cs="Arial"/>
          <w:lang w:eastAsia="en-US"/>
        </w:rPr>
        <w:t>U betaalt dan voor het eerste jaar €144,- in plaats van €192,-.</w:t>
      </w:r>
    </w:p>
    <w:p w14:paraId="08488264" w14:textId="77777777" w:rsidR="00D85F1E" w:rsidRPr="00D85F1E" w:rsidRDefault="00D85F1E" w:rsidP="00D85F1E">
      <w:pPr>
        <w:spacing w:after="160" w:line="259" w:lineRule="auto"/>
        <w:rPr>
          <w:rFonts w:eastAsia="Calibri" w:cs="Arial"/>
          <w:b/>
          <w:bCs/>
          <w:lang w:eastAsia="en-US"/>
        </w:rPr>
      </w:pPr>
      <w:r w:rsidRPr="00D85F1E">
        <w:rPr>
          <w:rFonts w:eastAsia="Calibri" w:cs="Arial"/>
          <w:b/>
          <w:bCs/>
          <w:lang w:eastAsia="en-US"/>
        </w:rPr>
        <w:t>Géén nieuwe bewonersvergunningen meer voor op straat</w:t>
      </w:r>
      <w:r w:rsidRPr="00D85F1E">
        <w:rPr>
          <w:rFonts w:eastAsia="Calibri" w:cs="Arial"/>
          <w:b/>
          <w:bCs/>
          <w:lang w:eastAsia="en-US"/>
        </w:rPr>
        <w:br/>
      </w:r>
      <w:r w:rsidRPr="00D85F1E">
        <w:rPr>
          <w:rFonts w:eastAsia="Calibri" w:cs="Arial"/>
          <w:lang w:eastAsia="en-US"/>
        </w:rPr>
        <w:t xml:space="preserve">Vanaf 15 juli kunt u géén nieuwe bewonersvergunning voor op straat meer aanvragen. U kunt uw huidige vergunning nog wel verlengen. </w:t>
      </w:r>
    </w:p>
    <w:p w14:paraId="60BEE1A3" w14:textId="77777777" w:rsidR="00D85F1E" w:rsidRPr="00D85F1E" w:rsidRDefault="00D85F1E" w:rsidP="00D85F1E">
      <w:pPr>
        <w:rPr>
          <w:rFonts w:eastAsia="Calibri" w:cs="Arial"/>
          <w:lang w:eastAsia="en-US"/>
        </w:rPr>
      </w:pPr>
      <w:r w:rsidRPr="00D85F1E">
        <w:rPr>
          <w:rFonts w:eastAsia="Calibri" w:cs="Arial"/>
          <w:lang w:eastAsia="en-US"/>
        </w:rPr>
        <w:t>Uw bestaande parkeervergunning voor parkeren op straat vervalt bij:</w:t>
      </w:r>
    </w:p>
    <w:p w14:paraId="15E3039B" w14:textId="77777777" w:rsidR="00D85F1E" w:rsidRPr="00D85F1E" w:rsidRDefault="00D85F1E" w:rsidP="00D85F1E">
      <w:pPr>
        <w:pStyle w:val="Geenafstand"/>
        <w:numPr>
          <w:ilvl w:val="0"/>
          <w:numId w:val="2"/>
        </w:numPr>
        <w:rPr>
          <w:rFonts w:eastAsia="Calibri" w:cs="Arial"/>
          <w:lang w:eastAsia="en-US"/>
        </w:rPr>
      </w:pPr>
      <w:r w:rsidRPr="00D85F1E">
        <w:rPr>
          <w:rFonts w:eastAsia="Calibri" w:cs="Arial"/>
          <w:lang w:eastAsia="en-US"/>
        </w:rPr>
        <w:t>Een nieuw kenteken (permanente wijziging, tijdelijk wijzigen is wel mogelijk)</w:t>
      </w:r>
    </w:p>
    <w:p w14:paraId="410E1F89" w14:textId="77777777" w:rsidR="00D85F1E" w:rsidRPr="00D85F1E" w:rsidRDefault="00D85F1E" w:rsidP="00D85F1E">
      <w:pPr>
        <w:pStyle w:val="Geenafstand"/>
        <w:numPr>
          <w:ilvl w:val="0"/>
          <w:numId w:val="2"/>
        </w:numPr>
        <w:rPr>
          <w:rFonts w:eastAsia="Calibri" w:cs="Arial"/>
          <w:lang w:eastAsia="en-US"/>
        </w:rPr>
      </w:pPr>
      <w:r w:rsidRPr="00D85F1E">
        <w:rPr>
          <w:rFonts w:eastAsia="Calibri" w:cs="Arial"/>
          <w:lang w:eastAsia="en-US"/>
        </w:rPr>
        <w:t>Een nieuwe aanvraag voor een vergunning (bijvoorbeeld bij verhuizing)</w:t>
      </w:r>
    </w:p>
    <w:p w14:paraId="55DC9685" w14:textId="77777777" w:rsidR="00D85F1E" w:rsidRPr="00D85F1E" w:rsidRDefault="00D85F1E" w:rsidP="00D85F1E">
      <w:pPr>
        <w:rPr>
          <w:rFonts w:eastAsia="Calibri" w:cs="Arial"/>
          <w:lang w:eastAsia="en-US"/>
        </w:rPr>
      </w:pPr>
    </w:p>
    <w:p w14:paraId="0A875EA9" w14:textId="77777777" w:rsidR="00D85F1E" w:rsidRPr="00D85F1E" w:rsidRDefault="00D85F1E" w:rsidP="00D85F1E">
      <w:pPr>
        <w:rPr>
          <w:rFonts w:eastAsia="Calibri" w:cs="Arial"/>
          <w:lang w:eastAsia="en-US"/>
        </w:rPr>
      </w:pPr>
      <w:r w:rsidRPr="00D85F1E">
        <w:rPr>
          <w:rFonts w:eastAsia="Calibri" w:cs="Arial"/>
          <w:lang w:eastAsia="en-US"/>
        </w:rPr>
        <w:t xml:space="preserve">In beide gevallen kunt u een abonnement voor parkeergarage </w:t>
      </w:r>
      <w:proofErr w:type="spellStart"/>
      <w:r w:rsidRPr="00D85F1E">
        <w:rPr>
          <w:rFonts w:eastAsia="Calibri" w:cs="Arial"/>
          <w:lang w:eastAsia="en-US"/>
        </w:rPr>
        <w:t>Castellum</w:t>
      </w:r>
      <w:proofErr w:type="spellEnd"/>
      <w:r w:rsidRPr="00D85F1E">
        <w:rPr>
          <w:rFonts w:eastAsia="Calibri" w:cs="Arial"/>
          <w:lang w:eastAsia="en-US"/>
        </w:rPr>
        <w:t xml:space="preserve"> aanschaffen. Zolang u niet van kenteken verandert, blijft uw huidige vergunning geldig voor het parkeren op straat.</w:t>
      </w:r>
    </w:p>
    <w:p w14:paraId="064733EB" w14:textId="77777777" w:rsidR="00D85F1E" w:rsidRPr="00D85F1E" w:rsidRDefault="00D85F1E" w:rsidP="00D85F1E">
      <w:pPr>
        <w:rPr>
          <w:rFonts w:eastAsia="Calibri" w:cs="Arial"/>
          <w:lang w:eastAsia="en-US"/>
        </w:rPr>
      </w:pPr>
    </w:p>
    <w:p w14:paraId="749F6C86" w14:textId="77777777" w:rsidR="00D85F1E" w:rsidRPr="00D85F1E" w:rsidRDefault="00D85F1E" w:rsidP="00D85F1E">
      <w:pPr>
        <w:rPr>
          <w:rFonts w:eastAsia="Calibri" w:cs="Arial"/>
          <w:lang w:eastAsia="en-US"/>
        </w:rPr>
      </w:pPr>
      <w:r w:rsidRPr="00D85F1E">
        <w:rPr>
          <w:rFonts w:eastAsia="Calibri" w:cs="Arial"/>
          <w:b/>
          <w:bCs/>
          <w:lang w:eastAsia="en-US"/>
        </w:rPr>
        <w:t>Bedrijfsvergunningen</w:t>
      </w:r>
    </w:p>
    <w:p w14:paraId="23134CB0" w14:textId="77777777" w:rsidR="00D85F1E" w:rsidRPr="00D85F1E" w:rsidRDefault="00D85F1E" w:rsidP="00D85F1E">
      <w:pPr>
        <w:rPr>
          <w:rFonts w:eastAsia="Calibri" w:cs="Arial"/>
          <w:lang w:eastAsia="en-US"/>
        </w:rPr>
      </w:pPr>
      <w:r w:rsidRPr="00D85F1E">
        <w:rPr>
          <w:rFonts w:eastAsia="Calibri" w:cs="Arial"/>
          <w:lang w:eastAsia="en-US"/>
        </w:rPr>
        <w:t xml:space="preserve">Een nieuwe bedrijfsvergunning voor parkeren op straat kunt u na 15 juli nog wel aanvragen. Dit kan via </w:t>
      </w:r>
      <w:hyperlink r:id="rId7" w:history="1">
        <w:r w:rsidRPr="00D85F1E">
          <w:rPr>
            <w:rFonts w:eastAsia="Calibri" w:cs="Arial"/>
            <w:color w:val="0563C1"/>
            <w:u w:val="single"/>
            <w:lang w:eastAsia="en-US"/>
          </w:rPr>
          <w:t>https://woerden.parkeerservice.nl</w:t>
        </w:r>
      </w:hyperlink>
      <w:r w:rsidRPr="00D85F1E">
        <w:rPr>
          <w:rFonts w:eastAsia="Calibri" w:cs="Arial"/>
          <w:color w:val="0563C1"/>
          <w:u w:val="single"/>
          <w:lang w:eastAsia="en-US"/>
        </w:rPr>
        <w:t xml:space="preserve">. </w:t>
      </w:r>
    </w:p>
    <w:p w14:paraId="3671C717" w14:textId="77777777" w:rsidR="00D85F1E" w:rsidRPr="00D85F1E" w:rsidRDefault="00D85F1E" w:rsidP="00D85F1E">
      <w:pPr>
        <w:rPr>
          <w:rFonts w:eastAsia="Calibri" w:cs="Arial"/>
          <w:lang w:eastAsia="en-US"/>
        </w:rPr>
      </w:pPr>
    </w:p>
    <w:p w14:paraId="45EF9E50" w14:textId="77777777" w:rsidR="00D85F1E" w:rsidRPr="00D85F1E" w:rsidRDefault="00D85F1E" w:rsidP="00D85F1E">
      <w:pPr>
        <w:rPr>
          <w:rFonts w:eastAsia="Calibri" w:cs="Arial"/>
          <w:b/>
          <w:bCs/>
          <w:lang w:eastAsia="en-US"/>
        </w:rPr>
      </w:pPr>
      <w:r w:rsidRPr="00D85F1E">
        <w:rPr>
          <w:rFonts w:eastAsia="Calibri" w:cs="Arial"/>
          <w:b/>
          <w:bCs/>
          <w:lang w:eastAsia="en-US"/>
        </w:rPr>
        <w:t>Eén vergunning of bewonersabonnement per huishouden</w:t>
      </w:r>
    </w:p>
    <w:p w14:paraId="14993E8E" w14:textId="77777777" w:rsidR="00D85F1E" w:rsidRPr="00D85F1E" w:rsidRDefault="00D85F1E" w:rsidP="00D85F1E">
      <w:pPr>
        <w:rPr>
          <w:rFonts w:eastAsia="Calibri" w:cs="Arial"/>
          <w:lang w:eastAsia="en-US"/>
        </w:rPr>
      </w:pPr>
      <w:r w:rsidRPr="00D85F1E">
        <w:rPr>
          <w:rFonts w:eastAsia="Calibri" w:cs="Arial"/>
          <w:lang w:eastAsia="en-US"/>
        </w:rPr>
        <w:t>U kunt vanaf 15 juli géén nieuwe tweede vergunning meer aanvragen. De tweede vergunning vervalt als u het kenteken hiervan wilt wijzigen of als u verhuist. Zolang u niet verhuist of geen nieuwe tweede auto krijgt, verandert er niets. U kunt één bewonersabonnement per huishouden aanvragen voor de parkeergarage.</w:t>
      </w:r>
    </w:p>
    <w:p w14:paraId="560178BE" w14:textId="77777777" w:rsidR="00D85F1E" w:rsidRPr="00D85F1E" w:rsidRDefault="00D85F1E" w:rsidP="00D85F1E">
      <w:pPr>
        <w:rPr>
          <w:rFonts w:eastAsia="Calibri" w:cs="Arial"/>
          <w:lang w:eastAsia="en-US"/>
        </w:rPr>
      </w:pPr>
    </w:p>
    <w:p w14:paraId="118202D8" w14:textId="77777777" w:rsidR="00D85F1E" w:rsidRPr="00D85F1E" w:rsidRDefault="00D85F1E" w:rsidP="00D85F1E">
      <w:pPr>
        <w:rPr>
          <w:rFonts w:eastAsia="Calibri" w:cs="Arial"/>
          <w:b/>
          <w:bCs/>
          <w:lang w:eastAsia="en-US"/>
        </w:rPr>
      </w:pPr>
      <w:r w:rsidRPr="00D85F1E">
        <w:rPr>
          <w:rFonts w:eastAsia="Calibri" w:cs="Arial"/>
          <w:b/>
          <w:bCs/>
          <w:lang w:eastAsia="en-US"/>
        </w:rPr>
        <w:t>Bezoekersregeling</w:t>
      </w:r>
    </w:p>
    <w:p w14:paraId="43B3C893" w14:textId="43508317" w:rsidR="00D85F1E" w:rsidRPr="00D85F1E" w:rsidRDefault="00D85F1E" w:rsidP="00D85F1E">
      <w:pPr>
        <w:jc w:val="both"/>
        <w:rPr>
          <w:rFonts w:eastAsia="Calibri" w:cs="Arial"/>
          <w:lang w:eastAsia="en-US"/>
        </w:rPr>
      </w:pPr>
      <w:r w:rsidRPr="00D85F1E">
        <w:rPr>
          <w:rFonts w:eastAsia="Calibri" w:cs="Arial"/>
          <w:lang w:eastAsia="en-US"/>
        </w:rPr>
        <w:t>Krijgt u iemand op bezoek? Of heeft u een onderneming in zone A? Dan kunt u een bezoekersregeling (ook voor bedrijven) aanvragen. Ook als u zelf géén parkeervergunning heeft. De bezoekersregeling geeft recht op 300 uur parkeren voor een tarief van € 0,25 per uur in zone B (met uitzondering van de parkeerplaatsen aan het Plantsoen en de Wagenstraat).</w:t>
      </w:r>
    </w:p>
    <w:p w14:paraId="63227A67" w14:textId="77777777" w:rsidR="00D85F1E" w:rsidRPr="00D85F1E" w:rsidRDefault="00D85F1E" w:rsidP="00D85F1E">
      <w:pPr>
        <w:rPr>
          <w:rFonts w:eastAsia="Calibri" w:cs="Arial"/>
          <w:lang w:eastAsia="en-US"/>
        </w:rPr>
      </w:pPr>
    </w:p>
    <w:p w14:paraId="3CBEBACD" w14:textId="77777777" w:rsidR="00D85F1E" w:rsidRPr="00D85F1E" w:rsidRDefault="00D85F1E" w:rsidP="00D85F1E">
      <w:pPr>
        <w:rPr>
          <w:rFonts w:eastAsia="Calibri" w:cs="Arial"/>
          <w:lang w:eastAsia="en-US"/>
        </w:rPr>
      </w:pPr>
      <w:r w:rsidRPr="00D85F1E">
        <w:rPr>
          <w:rFonts w:eastAsia="Calibri" w:cs="Arial"/>
          <w:lang w:eastAsia="en-US"/>
        </w:rPr>
        <w:t xml:space="preserve">Per adres kunt u één bezoekersregeling aanvragen, waar tien auto’s tegelijk gebruik van kunnen maken. Heeft u nog geen bezoekersregeling? Vraag deze dan aan via </w:t>
      </w:r>
      <w:hyperlink r:id="rId8" w:history="1">
        <w:r w:rsidRPr="00D85F1E">
          <w:rPr>
            <w:rFonts w:eastAsia="Calibri" w:cs="Arial"/>
            <w:color w:val="0563C1"/>
            <w:u w:val="single"/>
            <w:lang w:eastAsia="en-US"/>
          </w:rPr>
          <w:t>https://woerden.parkeerservice.nl</w:t>
        </w:r>
      </w:hyperlink>
      <w:r w:rsidRPr="00D85F1E">
        <w:rPr>
          <w:rFonts w:eastAsia="Calibri" w:cs="Arial"/>
          <w:lang w:eastAsia="en-US"/>
        </w:rPr>
        <w:t xml:space="preserve"> -&gt; Vergunningen -&gt; Kies vergunning -&gt; Digitale bezoekersregeling.</w:t>
      </w:r>
    </w:p>
    <w:p w14:paraId="7C112E33" w14:textId="77777777" w:rsidR="00D85F1E" w:rsidRPr="00D85F1E" w:rsidRDefault="00D85F1E" w:rsidP="00D85F1E">
      <w:pPr>
        <w:rPr>
          <w:rFonts w:eastAsia="Calibri" w:cs="Arial"/>
          <w:lang w:eastAsia="en-US"/>
        </w:rPr>
      </w:pPr>
    </w:p>
    <w:p w14:paraId="3A2651AA" w14:textId="77777777" w:rsidR="00D85F1E" w:rsidRPr="00D85F1E" w:rsidRDefault="00D85F1E" w:rsidP="00D85F1E">
      <w:pPr>
        <w:rPr>
          <w:rFonts w:eastAsia="Calibri" w:cs="Arial"/>
          <w:b/>
          <w:bCs/>
          <w:lang w:eastAsia="en-US"/>
        </w:rPr>
      </w:pPr>
      <w:r w:rsidRPr="00D85F1E">
        <w:rPr>
          <w:rFonts w:eastAsia="Calibri" w:cs="Arial"/>
          <w:b/>
          <w:bCs/>
          <w:lang w:eastAsia="en-US"/>
        </w:rPr>
        <w:t>Leidsestraatweg, Ravelijnsingel en Westdam</w:t>
      </w:r>
    </w:p>
    <w:p w14:paraId="6B17B967" w14:textId="76EA7ABF" w:rsidR="00D85F1E" w:rsidRPr="00D85F1E" w:rsidRDefault="00D85F1E" w:rsidP="00D85F1E">
      <w:pPr>
        <w:rPr>
          <w:rFonts w:eastAsia="Calibri" w:cs="Arial"/>
          <w:lang w:eastAsia="en-US"/>
        </w:rPr>
      </w:pPr>
      <w:r w:rsidRPr="00D85F1E">
        <w:rPr>
          <w:rFonts w:eastAsia="Calibri" w:cs="Arial"/>
          <w:lang w:eastAsia="en-US"/>
        </w:rPr>
        <w:t xml:space="preserve">Voor de Leidsestraatweg, Ravelijnsingel en Westdam is een nieuwe zone (B1) ingesteld. Hier geldt van 10:00 tot 18.30 uur betaald parkeren voor maximaal 2 uur. </w:t>
      </w:r>
      <w:bookmarkStart w:id="0" w:name="_Hlk75158384"/>
      <w:r w:rsidRPr="00D85F1E">
        <w:rPr>
          <w:rFonts w:eastAsia="Calibri" w:cs="Arial"/>
          <w:lang w:eastAsia="en-US"/>
        </w:rPr>
        <w:t>U kunt met een vergunning voor zone A,</w:t>
      </w:r>
      <w:r>
        <w:rPr>
          <w:rFonts w:eastAsia="Calibri" w:cs="Arial"/>
          <w:lang w:eastAsia="en-US"/>
        </w:rPr>
        <w:t xml:space="preserve"> ook </w:t>
      </w:r>
      <w:r w:rsidRPr="00D85F1E">
        <w:rPr>
          <w:rFonts w:eastAsia="Calibri" w:cs="Arial"/>
          <w:lang w:eastAsia="en-US"/>
        </w:rPr>
        <w:t>in zone B</w:t>
      </w:r>
      <w:r>
        <w:rPr>
          <w:rFonts w:eastAsia="Calibri" w:cs="Arial"/>
          <w:lang w:eastAsia="en-US"/>
        </w:rPr>
        <w:t>1 parkeren</w:t>
      </w:r>
      <w:r w:rsidRPr="00D85F1E">
        <w:rPr>
          <w:rFonts w:eastAsia="Calibri" w:cs="Arial"/>
          <w:lang w:eastAsia="en-US"/>
        </w:rPr>
        <w:t xml:space="preserve">. Net als uw bezoekers via de bezoekersregeling. </w:t>
      </w:r>
      <w:bookmarkEnd w:id="0"/>
    </w:p>
    <w:p w14:paraId="08308BAC" w14:textId="77777777" w:rsidR="00D85F1E" w:rsidRPr="00D85F1E" w:rsidRDefault="00D85F1E" w:rsidP="00D85F1E">
      <w:pPr>
        <w:rPr>
          <w:rFonts w:eastAsia="Calibri" w:cs="Arial"/>
          <w:lang w:eastAsia="en-US"/>
        </w:rPr>
      </w:pPr>
    </w:p>
    <w:p w14:paraId="496B04A6" w14:textId="77777777" w:rsidR="00D85F1E" w:rsidRPr="00D85F1E" w:rsidRDefault="00D85F1E" w:rsidP="00D85F1E">
      <w:pPr>
        <w:rPr>
          <w:rFonts w:eastAsia="Calibri" w:cs="Arial"/>
          <w:b/>
          <w:bCs/>
          <w:lang w:eastAsia="en-US"/>
        </w:rPr>
      </w:pPr>
      <w:r w:rsidRPr="00D85F1E">
        <w:rPr>
          <w:rFonts w:eastAsia="Calibri" w:cs="Arial"/>
          <w:b/>
          <w:bCs/>
          <w:lang w:eastAsia="en-US"/>
        </w:rPr>
        <w:t>Waarom deze nieuwe regels?</w:t>
      </w:r>
    </w:p>
    <w:p w14:paraId="299E32DE" w14:textId="77777777" w:rsidR="00D85F1E" w:rsidRPr="00D85F1E" w:rsidRDefault="00D85F1E" w:rsidP="00D85F1E">
      <w:pPr>
        <w:rPr>
          <w:rFonts w:eastAsia="Calibri" w:cs="Arial"/>
          <w:lang w:eastAsia="en-US"/>
        </w:rPr>
      </w:pPr>
      <w:r w:rsidRPr="00D85F1E">
        <w:rPr>
          <w:rFonts w:eastAsia="Calibri" w:cs="Arial"/>
          <w:lang w:eastAsia="en-US"/>
        </w:rPr>
        <w:t>Oude straatjes en historische gebouwen maken Woerden karakteristiek. Dit historisch karakter willen we behouden en beschermen. Daarom is samen met bewoners, ondernemers en andere betrokkenen gezocht naar oplossingen voor de vele auto’s van bewoners en bezoekers in de binnenstad. De gemeenteraad heeft er voor gekozen om het grootste deel van deze oplossingen over te nemen door het gebied binnen de centrumring aan te wijzen als autoluw gebied (de nieuwe zone A en B).</w:t>
      </w:r>
    </w:p>
    <w:p w14:paraId="35122AF7" w14:textId="77777777" w:rsidR="00D85F1E" w:rsidRPr="00D85F1E" w:rsidRDefault="00D85F1E" w:rsidP="00D85F1E">
      <w:pPr>
        <w:rPr>
          <w:rFonts w:eastAsia="Calibri" w:cs="Arial"/>
          <w:lang w:eastAsia="en-US"/>
        </w:rPr>
      </w:pPr>
      <w:r w:rsidRPr="00D85F1E">
        <w:rPr>
          <w:rFonts w:eastAsia="Calibri" w:cs="Arial"/>
          <w:lang w:eastAsia="en-US"/>
        </w:rPr>
        <w:t xml:space="preserve">De parkeerterreinen aan de Wagenstraat en het Plantsoen zijn vooral bedoeld voor winkelend publiek en andere kort parkerende bezoekers. Bezoekers die langer willen parkeren en bewoners van zone A en B kunnen het beste gebruik maken van de parkeergarages. In de woonstraten rondom het centrum (zone C en D) is een dagtarief van kracht, om deze parkeerplaatsen allereerst beschikbaar te stellen voor bewoners en hun bezoekers. </w:t>
      </w:r>
    </w:p>
    <w:p w14:paraId="1507280A" w14:textId="77777777" w:rsidR="00D85F1E" w:rsidRPr="00D85F1E" w:rsidRDefault="00D85F1E" w:rsidP="00D85F1E">
      <w:pPr>
        <w:rPr>
          <w:rFonts w:eastAsia="Calibri" w:cs="Arial"/>
          <w:b/>
          <w:bCs/>
          <w:lang w:eastAsia="en-US"/>
        </w:rPr>
      </w:pPr>
    </w:p>
    <w:p w14:paraId="4E97C719" w14:textId="77777777" w:rsidR="00D85F1E" w:rsidRPr="00D85F1E" w:rsidRDefault="00D85F1E" w:rsidP="00D85F1E">
      <w:pPr>
        <w:rPr>
          <w:rFonts w:eastAsia="Calibri" w:cs="Arial"/>
          <w:b/>
          <w:bCs/>
          <w:lang w:eastAsia="en-US"/>
        </w:rPr>
      </w:pPr>
      <w:r w:rsidRPr="00D85F1E">
        <w:rPr>
          <w:rFonts w:eastAsia="Calibri" w:cs="Arial"/>
          <w:b/>
          <w:bCs/>
          <w:lang w:eastAsia="en-US"/>
        </w:rPr>
        <w:t>Heeft u vragen?</w:t>
      </w:r>
    </w:p>
    <w:p w14:paraId="2FBDDE27" w14:textId="77777777" w:rsidR="00D85F1E" w:rsidRPr="00D85F1E" w:rsidRDefault="00D85F1E" w:rsidP="00D85F1E">
      <w:pPr>
        <w:rPr>
          <w:rFonts w:eastAsia="Calibri" w:cs="Arial"/>
          <w:lang w:eastAsia="en-US"/>
        </w:rPr>
      </w:pPr>
      <w:r w:rsidRPr="00D85F1E">
        <w:rPr>
          <w:rFonts w:eastAsia="Calibri" w:cs="Arial"/>
          <w:lang w:eastAsia="en-US"/>
        </w:rPr>
        <w:t xml:space="preserve">Heeft u na het lezen van deze brief nog vragen? Lees dan de </w:t>
      </w:r>
      <w:proofErr w:type="spellStart"/>
      <w:r w:rsidRPr="00D85F1E">
        <w:rPr>
          <w:rFonts w:eastAsia="Calibri" w:cs="Arial"/>
          <w:lang w:eastAsia="en-US"/>
        </w:rPr>
        <w:t>veelgestelde</w:t>
      </w:r>
      <w:proofErr w:type="spellEnd"/>
      <w:r w:rsidRPr="00D85F1E">
        <w:rPr>
          <w:rFonts w:eastAsia="Calibri" w:cs="Arial"/>
          <w:lang w:eastAsia="en-US"/>
        </w:rPr>
        <w:t xml:space="preserve"> vragen met antwoorden op </w:t>
      </w:r>
      <w:hyperlink r:id="rId9" w:history="1">
        <w:r w:rsidRPr="00D85F1E">
          <w:rPr>
            <w:rFonts w:eastAsia="Calibri" w:cs="Arial"/>
            <w:color w:val="0563C1"/>
            <w:u w:val="single"/>
            <w:lang w:eastAsia="en-US"/>
          </w:rPr>
          <w:t>www.woerden.nl/parkeerbeleid</w:t>
        </w:r>
      </w:hyperlink>
      <w:r w:rsidRPr="00D85F1E">
        <w:rPr>
          <w:rFonts w:eastAsia="Calibri" w:cs="Arial"/>
          <w:lang w:eastAsia="en-US"/>
        </w:rPr>
        <w:t xml:space="preserve">. U kunt ook meer informatie over de nieuwe regels en tarieven vinden op </w:t>
      </w:r>
      <w:hyperlink r:id="rId10" w:history="1">
        <w:r w:rsidRPr="00D85F1E">
          <w:rPr>
            <w:rFonts w:eastAsia="Calibri" w:cs="Arial"/>
            <w:color w:val="0563C1"/>
            <w:u w:val="single"/>
            <w:lang w:eastAsia="en-US"/>
          </w:rPr>
          <w:t>https://woerden.parkeerservice.nl</w:t>
        </w:r>
      </w:hyperlink>
      <w:r w:rsidRPr="00D85F1E">
        <w:rPr>
          <w:rFonts w:eastAsia="Calibri" w:cs="Arial"/>
          <w:lang w:eastAsia="en-US"/>
        </w:rPr>
        <w:t xml:space="preserve">. Staat uw vraag daar niet bij? Dan kunt u mailen naar </w:t>
      </w:r>
      <w:hyperlink r:id="rId11" w:history="1">
        <w:r w:rsidRPr="00D85F1E">
          <w:rPr>
            <w:rFonts w:eastAsia="Calibri" w:cs="Arial"/>
            <w:color w:val="0563C1"/>
            <w:u w:val="single"/>
            <w:lang w:eastAsia="en-US"/>
          </w:rPr>
          <w:t>parkeerbeleid@woerden.nl</w:t>
        </w:r>
      </w:hyperlink>
      <w:r w:rsidRPr="00D85F1E">
        <w:rPr>
          <w:rFonts w:eastAsia="Calibri" w:cs="Arial"/>
          <w:lang w:eastAsia="en-US"/>
        </w:rPr>
        <w:t xml:space="preserve"> of telefonisch contact opnemen met de gemeente via 14 0348.</w:t>
      </w:r>
    </w:p>
    <w:p w14:paraId="2200505E" w14:textId="77777777" w:rsidR="00D85F1E" w:rsidRPr="00D85F1E" w:rsidRDefault="00D85F1E" w:rsidP="00D85F1E">
      <w:pPr>
        <w:rPr>
          <w:rFonts w:eastAsia="Calibri" w:cs="Arial"/>
          <w:lang w:eastAsia="en-US"/>
        </w:rPr>
      </w:pPr>
    </w:p>
    <w:p w14:paraId="0117E398" w14:textId="55E93EA8" w:rsidR="00D85F1E" w:rsidRDefault="00D85F1E" w:rsidP="00D85F1E">
      <w:pPr>
        <w:rPr>
          <w:rFonts w:eastAsia="Calibri" w:cs="Arial"/>
          <w:lang w:eastAsia="en-US"/>
        </w:rPr>
      </w:pPr>
      <w:r w:rsidRPr="00D85F1E">
        <w:rPr>
          <w:rFonts w:eastAsia="Calibri" w:cs="Arial"/>
          <w:lang w:eastAsia="en-US"/>
        </w:rPr>
        <w:t xml:space="preserve">We kunnen ons voorstellen dat u aan de nieuwe zone-indeling moet wennen. Mocht u als vergunninghouder tot 1 augustus per ongeluk in de verkeerde zone parkeren, dan zullen de handhavers niet meteen een boete uitdelen, maar u wijzen op de nieuwe situatie. </w:t>
      </w:r>
    </w:p>
    <w:p w14:paraId="70158501" w14:textId="049C5D45" w:rsidR="00D85F1E" w:rsidRDefault="00D85F1E" w:rsidP="00D85F1E">
      <w:pPr>
        <w:rPr>
          <w:rFonts w:eastAsia="Calibri" w:cs="Arial"/>
          <w:lang w:eastAsia="en-US"/>
        </w:rPr>
      </w:pPr>
    </w:p>
    <w:p w14:paraId="7DB2D4BD" w14:textId="462F0407" w:rsidR="00D85F1E" w:rsidRPr="00D85F1E" w:rsidRDefault="00D85F1E" w:rsidP="00D85F1E">
      <w:pPr>
        <w:rPr>
          <w:rFonts w:eastAsia="Calibri" w:cs="Arial"/>
          <w:lang w:eastAsia="en-US"/>
        </w:rPr>
      </w:pPr>
      <w:r w:rsidRPr="00D85F1E">
        <w:rPr>
          <w:rFonts w:eastAsia="Calibri" w:cs="Arial"/>
          <w:lang w:eastAsia="en-US"/>
        </w:rPr>
        <w:t>We blijven het parkeerbeleid en enkele specifieke locaties monitoren en starten in september met de evaluatie. Voor mogelijke knelpunten die daaruit naar voren komen, zoeken we met betrokken partijen naar een oplossing.</w:t>
      </w:r>
    </w:p>
    <w:p w14:paraId="0C82EF9A" w14:textId="77777777" w:rsidR="00D85F1E" w:rsidRPr="00D85F1E" w:rsidRDefault="00D85F1E" w:rsidP="00D85F1E">
      <w:pPr>
        <w:pStyle w:val="OndertnamensBenW"/>
        <w:pBdr>
          <w:top w:val="nil"/>
          <w:left w:val="nil"/>
          <w:bottom w:val="nil"/>
          <w:right w:val="nil"/>
          <w:between w:val="nil"/>
          <w:bar w:val="nil"/>
        </w:pBdr>
        <w:ind w:right="-193"/>
        <w:rPr>
          <w:rFonts w:cs="Arial"/>
        </w:rPr>
      </w:pPr>
    </w:p>
    <w:p w14:paraId="162E8EF6" w14:textId="77777777" w:rsidR="00D85F1E" w:rsidRPr="00D85F1E" w:rsidRDefault="00D85F1E" w:rsidP="00D85F1E">
      <w:pPr>
        <w:pStyle w:val="OndertnamensBenW"/>
        <w:pBdr>
          <w:top w:val="nil"/>
          <w:left w:val="nil"/>
          <w:bottom w:val="nil"/>
          <w:right w:val="nil"/>
          <w:between w:val="nil"/>
          <w:bar w:val="nil"/>
        </w:pBdr>
        <w:ind w:right="-193"/>
        <w:rPr>
          <w:rFonts w:cs="Arial"/>
        </w:rPr>
      </w:pPr>
      <w:r w:rsidRPr="00D85F1E">
        <w:rPr>
          <w:rFonts w:cs="Arial"/>
        </w:rPr>
        <w:t>Met vriendelijke groet,</w:t>
      </w:r>
    </w:p>
    <w:p w14:paraId="132F3233" w14:textId="77777777" w:rsidR="00D85F1E" w:rsidRPr="00D85F1E" w:rsidRDefault="00D85F1E" w:rsidP="00D85F1E">
      <w:pPr>
        <w:pStyle w:val="OndertnamensBenW"/>
        <w:tabs>
          <w:tab w:val="left" w:pos="9588"/>
        </w:tabs>
        <w:ind w:right="-193"/>
        <w:rPr>
          <w:rFonts w:cs="Arial"/>
        </w:rPr>
      </w:pPr>
      <w:r w:rsidRPr="00D85F1E">
        <w:rPr>
          <w:rFonts w:cs="Arial"/>
        </w:rPr>
        <w:lastRenderedPageBreak/>
        <w:t>namens burgemeester en wethouders,</w:t>
      </w:r>
    </w:p>
    <w:p w14:paraId="14A57A8D" w14:textId="77777777" w:rsidR="00D85F1E" w:rsidRPr="00D85F1E" w:rsidRDefault="00D85F1E" w:rsidP="00D85F1E">
      <w:pPr>
        <w:pStyle w:val="OndertnamensBenW"/>
        <w:rPr>
          <w:rFonts w:cs="Arial"/>
        </w:rPr>
      </w:pPr>
    </w:p>
    <w:p w14:paraId="2B5B2EE8" w14:textId="77777777" w:rsidR="00D85F1E" w:rsidRPr="00D85F1E" w:rsidRDefault="00D85F1E" w:rsidP="00D85F1E">
      <w:pPr>
        <w:rPr>
          <w:rFonts w:cs="Arial"/>
          <w:lang w:eastAsia="en-US"/>
        </w:rPr>
      </w:pPr>
      <w:r w:rsidRPr="00D85F1E">
        <w:rPr>
          <w:rFonts w:cs="Arial"/>
          <w:lang w:eastAsia="en-US"/>
        </w:rPr>
        <w:t>Mw. J.E. Rateland</w:t>
      </w:r>
    </w:p>
    <w:p w14:paraId="64233489" w14:textId="77777777" w:rsidR="00D85F1E" w:rsidRPr="00D85F1E" w:rsidRDefault="00D85F1E" w:rsidP="00D85F1E">
      <w:pPr>
        <w:rPr>
          <w:rFonts w:cs="Arial"/>
          <w:lang w:eastAsia="en-US"/>
        </w:rPr>
      </w:pPr>
      <w:r w:rsidRPr="00D85F1E">
        <w:rPr>
          <w:rFonts w:cs="Arial"/>
          <w:lang w:eastAsia="en-US"/>
        </w:rPr>
        <w:t>Manager Realisatie en Beheer</w:t>
      </w:r>
    </w:p>
    <w:p w14:paraId="03FEDDB5" w14:textId="77777777" w:rsidR="00522952" w:rsidRDefault="00522952" w:rsidP="00D85F1E">
      <w:pPr>
        <w:rPr>
          <w:rFonts w:cs="Arial"/>
          <w:i/>
          <w:iCs/>
        </w:rPr>
      </w:pPr>
    </w:p>
    <w:p w14:paraId="35A36172" w14:textId="3918B5AF" w:rsidR="00D85F1E" w:rsidRPr="00D85F1E" w:rsidRDefault="00D85F1E" w:rsidP="00D85F1E">
      <w:pPr>
        <w:rPr>
          <w:rFonts w:cs="Arial"/>
          <w:i/>
          <w:iCs/>
        </w:rPr>
      </w:pPr>
      <w:r w:rsidRPr="00D85F1E">
        <w:rPr>
          <w:rFonts w:cs="Arial"/>
          <w:i/>
          <w:iCs/>
        </w:rPr>
        <w:t>Deze brief is automatisch aangemaakt en daarom niet ondertekend.</w:t>
      </w:r>
    </w:p>
    <w:p w14:paraId="57DE2356" w14:textId="77777777" w:rsidR="00D85F1E" w:rsidRPr="00D85F1E" w:rsidRDefault="00D85F1E" w:rsidP="00D85F1E">
      <w:pPr>
        <w:rPr>
          <w:rFonts w:cs="Arial"/>
          <w:lang w:eastAsia="en-US"/>
        </w:rPr>
      </w:pPr>
    </w:p>
    <w:p w14:paraId="63A47590" w14:textId="627430EF" w:rsidR="005E33AE" w:rsidRDefault="0049310D" w:rsidP="002E57CB">
      <w:pPr>
        <w:pStyle w:val="Geenafstand"/>
        <w:pBdr>
          <w:top w:val="nil"/>
          <w:left w:val="nil"/>
          <w:bottom w:val="nil"/>
          <w:right w:val="nil"/>
          <w:between w:val="nil"/>
          <w:bar w:val="nil"/>
        </w:pBdr>
        <w:rPr>
          <w:rFonts w:cs="Arial"/>
          <w:i/>
          <w:iCs/>
        </w:rPr>
      </w:pPr>
    </w:p>
    <w:p w14:paraId="1E86369D" w14:textId="1DE9ED32" w:rsidR="00D85F1E" w:rsidRDefault="00D85F1E" w:rsidP="002E57CB">
      <w:pPr>
        <w:pStyle w:val="Geenafstand"/>
        <w:pBdr>
          <w:top w:val="nil"/>
          <w:left w:val="nil"/>
          <w:bottom w:val="nil"/>
          <w:right w:val="nil"/>
          <w:between w:val="nil"/>
          <w:bar w:val="nil"/>
        </w:pBdr>
        <w:rPr>
          <w:rFonts w:cs="Arial"/>
          <w:i/>
          <w:iCs/>
        </w:rPr>
      </w:pPr>
    </w:p>
    <w:p w14:paraId="323D4792" w14:textId="73EF6C8D" w:rsidR="00D85F1E" w:rsidRDefault="00D85F1E" w:rsidP="002E57CB">
      <w:pPr>
        <w:pStyle w:val="Geenafstand"/>
        <w:pBdr>
          <w:top w:val="nil"/>
          <w:left w:val="nil"/>
          <w:bottom w:val="nil"/>
          <w:right w:val="nil"/>
          <w:between w:val="nil"/>
          <w:bar w:val="nil"/>
        </w:pBdr>
        <w:rPr>
          <w:rFonts w:cs="Arial"/>
          <w:i/>
          <w:iCs/>
        </w:rPr>
      </w:pPr>
    </w:p>
    <w:p w14:paraId="4324461F" w14:textId="61A2F87D" w:rsidR="00D85F1E" w:rsidRDefault="00D85F1E" w:rsidP="002E57CB">
      <w:pPr>
        <w:pStyle w:val="Geenafstand"/>
        <w:pBdr>
          <w:top w:val="nil"/>
          <w:left w:val="nil"/>
          <w:bottom w:val="nil"/>
          <w:right w:val="nil"/>
          <w:between w:val="nil"/>
          <w:bar w:val="nil"/>
        </w:pBdr>
        <w:rPr>
          <w:rFonts w:cs="Arial"/>
          <w:i/>
          <w:iCs/>
        </w:rPr>
      </w:pPr>
    </w:p>
    <w:p w14:paraId="4423BC76" w14:textId="2A01C7AC" w:rsidR="00D85F1E" w:rsidRDefault="00D85F1E" w:rsidP="002E57CB">
      <w:pPr>
        <w:pStyle w:val="Geenafstand"/>
        <w:pBdr>
          <w:top w:val="nil"/>
          <w:left w:val="nil"/>
          <w:bottom w:val="nil"/>
          <w:right w:val="nil"/>
          <w:between w:val="nil"/>
          <w:bar w:val="nil"/>
        </w:pBdr>
        <w:rPr>
          <w:rFonts w:cs="Arial"/>
          <w:i/>
          <w:iCs/>
        </w:rPr>
      </w:pPr>
    </w:p>
    <w:p w14:paraId="2155CBEE" w14:textId="737D3702" w:rsidR="00D85F1E" w:rsidRDefault="00D85F1E" w:rsidP="002E57CB">
      <w:pPr>
        <w:pStyle w:val="Geenafstand"/>
        <w:pBdr>
          <w:top w:val="nil"/>
          <w:left w:val="nil"/>
          <w:bottom w:val="nil"/>
          <w:right w:val="nil"/>
          <w:between w:val="nil"/>
          <w:bar w:val="nil"/>
        </w:pBdr>
        <w:rPr>
          <w:rFonts w:cs="Arial"/>
          <w:i/>
          <w:iCs/>
        </w:rPr>
      </w:pPr>
    </w:p>
    <w:p w14:paraId="25B447DB" w14:textId="1035676A" w:rsidR="00D85F1E" w:rsidRDefault="00D85F1E" w:rsidP="002E57CB">
      <w:pPr>
        <w:pStyle w:val="Geenafstand"/>
        <w:pBdr>
          <w:top w:val="nil"/>
          <w:left w:val="nil"/>
          <w:bottom w:val="nil"/>
          <w:right w:val="nil"/>
          <w:between w:val="nil"/>
          <w:bar w:val="nil"/>
        </w:pBdr>
        <w:rPr>
          <w:rFonts w:cs="Arial"/>
          <w:i/>
          <w:iCs/>
        </w:rPr>
      </w:pPr>
    </w:p>
    <w:p w14:paraId="6BCD1297" w14:textId="354F16D4" w:rsidR="00D85F1E" w:rsidRDefault="00D85F1E" w:rsidP="002E57CB">
      <w:pPr>
        <w:pStyle w:val="Geenafstand"/>
        <w:pBdr>
          <w:top w:val="nil"/>
          <w:left w:val="nil"/>
          <w:bottom w:val="nil"/>
          <w:right w:val="nil"/>
          <w:between w:val="nil"/>
          <w:bar w:val="nil"/>
        </w:pBdr>
        <w:rPr>
          <w:rFonts w:cs="Arial"/>
          <w:i/>
          <w:iCs/>
        </w:rPr>
      </w:pPr>
    </w:p>
    <w:p w14:paraId="362B931D" w14:textId="40B7A00B" w:rsidR="00D85F1E" w:rsidRDefault="00D85F1E" w:rsidP="002E57CB">
      <w:pPr>
        <w:pStyle w:val="Geenafstand"/>
        <w:pBdr>
          <w:top w:val="nil"/>
          <w:left w:val="nil"/>
          <w:bottom w:val="nil"/>
          <w:right w:val="nil"/>
          <w:between w:val="nil"/>
          <w:bar w:val="nil"/>
        </w:pBdr>
        <w:rPr>
          <w:rFonts w:cs="Arial"/>
          <w:i/>
          <w:iCs/>
        </w:rPr>
      </w:pPr>
    </w:p>
    <w:p w14:paraId="5F839E09" w14:textId="5752A984" w:rsidR="00D85F1E" w:rsidRDefault="00D85F1E" w:rsidP="002E57CB">
      <w:pPr>
        <w:pStyle w:val="Geenafstand"/>
        <w:pBdr>
          <w:top w:val="nil"/>
          <w:left w:val="nil"/>
          <w:bottom w:val="nil"/>
          <w:right w:val="nil"/>
          <w:between w:val="nil"/>
          <w:bar w:val="nil"/>
        </w:pBdr>
        <w:rPr>
          <w:rFonts w:cs="Arial"/>
          <w:i/>
          <w:iCs/>
        </w:rPr>
      </w:pPr>
    </w:p>
    <w:p w14:paraId="193E1C86" w14:textId="7ED905E9" w:rsidR="00D85F1E" w:rsidRDefault="00D85F1E" w:rsidP="002E57CB">
      <w:pPr>
        <w:pStyle w:val="Geenafstand"/>
        <w:pBdr>
          <w:top w:val="nil"/>
          <w:left w:val="nil"/>
          <w:bottom w:val="nil"/>
          <w:right w:val="nil"/>
          <w:between w:val="nil"/>
          <w:bar w:val="nil"/>
        </w:pBdr>
        <w:rPr>
          <w:rFonts w:cs="Arial"/>
          <w:i/>
          <w:iCs/>
        </w:rPr>
      </w:pPr>
    </w:p>
    <w:p w14:paraId="66C4B58D" w14:textId="2375D072" w:rsidR="00D85F1E" w:rsidRDefault="00D85F1E" w:rsidP="002E57CB">
      <w:pPr>
        <w:pStyle w:val="Geenafstand"/>
        <w:pBdr>
          <w:top w:val="nil"/>
          <w:left w:val="nil"/>
          <w:bottom w:val="nil"/>
          <w:right w:val="nil"/>
          <w:between w:val="nil"/>
          <w:bar w:val="nil"/>
        </w:pBdr>
        <w:rPr>
          <w:rFonts w:cs="Arial"/>
          <w:i/>
          <w:iCs/>
        </w:rPr>
      </w:pPr>
    </w:p>
    <w:p w14:paraId="79CA604E" w14:textId="63DD87B2" w:rsidR="00D85F1E" w:rsidRDefault="00D85F1E" w:rsidP="002E57CB">
      <w:pPr>
        <w:pStyle w:val="Geenafstand"/>
        <w:pBdr>
          <w:top w:val="nil"/>
          <w:left w:val="nil"/>
          <w:bottom w:val="nil"/>
          <w:right w:val="nil"/>
          <w:between w:val="nil"/>
          <w:bar w:val="nil"/>
        </w:pBdr>
        <w:rPr>
          <w:rFonts w:cs="Arial"/>
          <w:i/>
          <w:iCs/>
        </w:rPr>
      </w:pPr>
    </w:p>
    <w:p w14:paraId="44AB9F24" w14:textId="0704FC00" w:rsidR="00D85F1E" w:rsidRDefault="00D85F1E" w:rsidP="002E57CB">
      <w:pPr>
        <w:pStyle w:val="Geenafstand"/>
        <w:pBdr>
          <w:top w:val="nil"/>
          <w:left w:val="nil"/>
          <w:bottom w:val="nil"/>
          <w:right w:val="nil"/>
          <w:between w:val="nil"/>
          <w:bar w:val="nil"/>
        </w:pBdr>
        <w:rPr>
          <w:rFonts w:cs="Arial"/>
          <w:i/>
          <w:iCs/>
        </w:rPr>
      </w:pPr>
    </w:p>
    <w:p w14:paraId="65445042" w14:textId="08C7E007" w:rsidR="00D85F1E" w:rsidRDefault="00D85F1E" w:rsidP="002E57CB">
      <w:pPr>
        <w:pStyle w:val="Geenafstand"/>
        <w:pBdr>
          <w:top w:val="nil"/>
          <w:left w:val="nil"/>
          <w:bottom w:val="nil"/>
          <w:right w:val="nil"/>
          <w:between w:val="nil"/>
          <w:bar w:val="nil"/>
        </w:pBdr>
        <w:rPr>
          <w:rFonts w:cs="Arial"/>
          <w:i/>
          <w:iCs/>
        </w:rPr>
      </w:pPr>
    </w:p>
    <w:p w14:paraId="76EA1D2B" w14:textId="0E6DF668" w:rsidR="00D85F1E" w:rsidRDefault="00D85F1E" w:rsidP="002E57CB">
      <w:pPr>
        <w:pStyle w:val="Geenafstand"/>
        <w:pBdr>
          <w:top w:val="nil"/>
          <w:left w:val="nil"/>
          <w:bottom w:val="nil"/>
          <w:right w:val="nil"/>
          <w:between w:val="nil"/>
          <w:bar w:val="nil"/>
        </w:pBdr>
        <w:rPr>
          <w:rFonts w:cs="Arial"/>
          <w:i/>
          <w:iCs/>
        </w:rPr>
      </w:pPr>
    </w:p>
    <w:p w14:paraId="2B92A9F5" w14:textId="348EDBFE" w:rsidR="00D85F1E" w:rsidRDefault="00D85F1E" w:rsidP="002E57CB">
      <w:pPr>
        <w:pStyle w:val="Geenafstand"/>
        <w:pBdr>
          <w:top w:val="nil"/>
          <w:left w:val="nil"/>
          <w:bottom w:val="nil"/>
          <w:right w:val="nil"/>
          <w:between w:val="nil"/>
          <w:bar w:val="nil"/>
        </w:pBdr>
        <w:rPr>
          <w:rFonts w:cs="Arial"/>
          <w:i/>
          <w:iCs/>
        </w:rPr>
      </w:pPr>
    </w:p>
    <w:p w14:paraId="679A7DC2" w14:textId="2CD75731" w:rsidR="00D85F1E" w:rsidRDefault="00D85F1E" w:rsidP="002E57CB">
      <w:pPr>
        <w:pStyle w:val="Geenafstand"/>
        <w:pBdr>
          <w:top w:val="nil"/>
          <w:left w:val="nil"/>
          <w:bottom w:val="nil"/>
          <w:right w:val="nil"/>
          <w:between w:val="nil"/>
          <w:bar w:val="nil"/>
        </w:pBdr>
        <w:rPr>
          <w:rFonts w:cs="Arial"/>
          <w:i/>
          <w:iCs/>
        </w:rPr>
      </w:pPr>
    </w:p>
    <w:p w14:paraId="5C38B2DD" w14:textId="0632ADBE" w:rsidR="00D85F1E" w:rsidRDefault="00D85F1E" w:rsidP="002E57CB">
      <w:pPr>
        <w:pStyle w:val="Geenafstand"/>
        <w:pBdr>
          <w:top w:val="nil"/>
          <w:left w:val="nil"/>
          <w:bottom w:val="nil"/>
          <w:right w:val="nil"/>
          <w:between w:val="nil"/>
          <w:bar w:val="nil"/>
        </w:pBdr>
        <w:rPr>
          <w:rFonts w:cs="Arial"/>
          <w:i/>
          <w:iCs/>
        </w:rPr>
      </w:pPr>
    </w:p>
    <w:p w14:paraId="61400340" w14:textId="6FC9950D" w:rsidR="00D85F1E" w:rsidRDefault="00D85F1E" w:rsidP="002E57CB">
      <w:pPr>
        <w:pStyle w:val="Geenafstand"/>
        <w:pBdr>
          <w:top w:val="nil"/>
          <w:left w:val="nil"/>
          <w:bottom w:val="nil"/>
          <w:right w:val="nil"/>
          <w:between w:val="nil"/>
          <w:bar w:val="nil"/>
        </w:pBdr>
        <w:rPr>
          <w:rFonts w:cs="Arial"/>
          <w:i/>
          <w:iCs/>
        </w:rPr>
      </w:pPr>
    </w:p>
    <w:p w14:paraId="2367F5A8" w14:textId="6647F117" w:rsidR="00D85F1E" w:rsidRDefault="00D85F1E" w:rsidP="002E57CB">
      <w:pPr>
        <w:pStyle w:val="Geenafstand"/>
        <w:pBdr>
          <w:top w:val="nil"/>
          <w:left w:val="nil"/>
          <w:bottom w:val="nil"/>
          <w:right w:val="nil"/>
          <w:between w:val="nil"/>
          <w:bar w:val="nil"/>
        </w:pBdr>
        <w:rPr>
          <w:rFonts w:cs="Arial"/>
          <w:i/>
          <w:iCs/>
        </w:rPr>
      </w:pPr>
    </w:p>
    <w:p w14:paraId="70F8EEFF" w14:textId="18F59F34" w:rsidR="00D85F1E" w:rsidRDefault="00D85F1E" w:rsidP="002E57CB">
      <w:pPr>
        <w:pStyle w:val="Geenafstand"/>
        <w:pBdr>
          <w:top w:val="nil"/>
          <w:left w:val="nil"/>
          <w:bottom w:val="nil"/>
          <w:right w:val="nil"/>
          <w:between w:val="nil"/>
          <w:bar w:val="nil"/>
        </w:pBdr>
        <w:rPr>
          <w:rFonts w:cs="Arial"/>
          <w:i/>
          <w:iCs/>
        </w:rPr>
      </w:pPr>
    </w:p>
    <w:p w14:paraId="21E95D64" w14:textId="10B09475" w:rsidR="00D85F1E" w:rsidRDefault="00D85F1E" w:rsidP="002E57CB">
      <w:pPr>
        <w:pStyle w:val="Geenafstand"/>
        <w:pBdr>
          <w:top w:val="nil"/>
          <w:left w:val="nil"/>
          <w:bottom w:val="nil"/>
          <w:right w:val="nil"/>
          <w:between w:val="nil"/>
          <w:bar w:val="nil"/>
        </w:pBdr>
        <w:rPr>
          <w:rFonts w:cs="Arial"/>
          <w:i/>
          <w:iCs/>
        </w:rPr>
      </w:pPr>
    </w:p>
    <w:p w14:paraId="613BF8C9" w14:textId="54C41E45" w:rsidR="00D85F1E" w:rsidRDefault="00D85F1E" w:rsidP="002E57CB">
      <w:pPr>
        <w:pStyle w:val="Geenafstand"/>
        <w:pBdr>
          <w:top w:val="nil"/>
          <w:left w:val="nil"/>
          <w:bottom w:val="nil"/>
          <w:right w:val="nil"/>
          <w:between w:val="nil"/>
          <w:bar w:val="nil"/>
        </w:pBdr>
        <w:rPr>
          <w:rFonts w:cs="Arial"/>
          <w:i/>
          <w:iCs/>
        </w:rPr>
      </w:pPr>
    </w:p>
    <w:p w14:paraId="02CA2273" w14:textId="1F98400A" w:rsidR="00D85F1E" w:rsidRDefault="00D85F1E" w:rsidP="002E57CB">
      <w:pPr>
        <w:pStyle w:val="Geenafstand"/>
        <w:pBdr>
          <w:top w:val="nil"/>
          <w:left w:val="nil"/>
          <w:bottom w:val="nil"/>
          <w:right w:val="nil"/>
          <w:between w:val="nil"/>
          <w:bar w:val="nil"/>
        </w:pBdr>
        <w:rPr>
          <w:rFonts w:cs="Arial"/>
          <w:i/>
          <w:iCs/>
        </w:rPr>
      </w:pPr>
    </w:p>
    <w:p w14:paraId="2EDD8432" w14:textId="0325445D" w:rsidR="00D85F1E" w:rsidRDefault="00D85F1E" w:rsidP="002E57CB">
      <w:pPr>
        <w:pStyle w:val="Geenafstand"/>
        <w:pBdr>
          <w:top w:val="nil"/>
          <w:left w:val="nil"/>
          <w:bottom w:val="nil"/>
          <w:right w:val="nil"/>
          <w:between w:val="nil"/>
          <w:bar w:val="nil"/>
        </w:pBdr>
        <w:rPr>
          <w:rFonts w:cs="Arial"/>
          <w:i/>
          <w:iCs/>
        </w:rPr>
      </w:pPr>
    </w:p>
    <w:p w14:paraId="47BC613A" w14:textId="20EAC5D1" w:rsidR="00D85F1E" w:rsidRDefault="00D85F1E" w:rsidP="002E57CB">
      <w:pPr>
        <w:pStyle w:val="Geenafstand"/>
        <w:pBdr>
          <w:top w:val="nil"/>
          <w:left w:val="nil"/>
          <w:bottom w:val="nil"/>
          <w:right w:val="nil"/>
          <w:between w:val="nil"/>
          <w:bar w:val="nil"/>
        </w:pBdr>
        <w:rPr>
          <w:rFonts w:cs="Arial"/>
          <w:i/>
          <w:iCs/>
        </w:rPr>
      </w:pPr>
    </w:p>
    <w:p w14:paraId="69B3A1F0" w14:textId="2B586B2D" w:rsidR="00D85F1E" w:rsidRDefault="00D85F1E" w:rsidP="002E57CB">
      <w:pPr>
        <w:pStyle w:val="Geenafstand"/>
        <w:pBdr>
          <w:top w:val="nil"/>
          <w:left w:val="nil"/>
          <w:bottom w:val="nil"/>
          <w:right w:val="nil"/>
          <w:between w:val="nil"/>
          <w:bar w:val="nil"/>
        </w:pBdr>
        <w:rPr>
          <w:rFonts w:cs="Arial"/>
          <w:i/>
          <w:iCs/>
        </w:rPr>
      </w:pPr>
    </w:p>
    <w:p w14:paraId="7A1461E7" w14:textId="7AFCE2D6" w:rsidR="00D85F1E" w:rsidRDefault="00D85F1E" w:rsidP="002E57CB">
      <w:pPr>
        <w:pStyle w:val="Geenafstand"/>
        <w:pBdr>
          <w:top w:val="nil"/>
          <w:left w:val="nil"/>
          <w:bottom w:val="nil"/>
          <w:right w:val="nil"/>
          <w:between w:val="nil"/>
          <w:bar w:val="nil"/>
        </w:pBdr>
        <w:rPr>
          <w:rFonts w:cs="Arial"/>
          <w:i/>
          <w:iCs/>
        </w:rPr>
      </w:pPr>
    </w:p>
    <w:p w14:paraId="529718C3" w14:textId="099DD5C6" w:rsidR="00D85F1E" w:rsidRDefault="00D85F1E" w:rsidP="002E57CB">
      <w:pPr>
        <w:pStyle w:val="Geenafstand"/>
        <w:pBdr>
          <w:top w:val="nil"/>
          <w:left w:val="nil"/>
          <w:bottom w:val="nil"/>
          <w:right w:val="nil"/>
          <w:between w:val="nil"/>
          <w:bar w:val="nil"/>
        </w:pBdr>
        <w:rPr>
          <w:rFonts w:cs="Arial"/>
          <w:i/>
          <w:iCs/>
        </w:rPr>
      </w:pPr>
    </w:p>
    <w:p w14:paraId="071EB3BF" w14:textId="3FE25D4F" w:rsidR="00D85F1E" w:rsidRDefault="00D85F1E" w:rsidP="002E57CB">
      <w:pPr>
        <w:pStyle w:val="Geenafstand"/>
        <w:pBdr>
          <w:top w:val="nil"/>
          <w:left w:val="nil"/>
          <w:bottom w:val="nil"/>
          <w:right w:val="nil"/>
          <w:between w:val="nil"/>
          <w:bar w:val="nil"/>
        </w:pBdr>
        <w:rPr>
          <w:rFonts w:cs="Arial"/>
          <w:i/>
          <w:iCs/>
        </w:rPr>
      </w:pPr>
    </w:p>
    <w:p w14:paraId="6A227F01" w14:textId="486F4B5D" w:rsidR="00D85F1E" w:rsidRDefault="00D85F1E" w:rsidP="002E57CB">
      <w:pPr>
        <w:pStyle w:val="Geenafstand"/>
        <w:pBdr>
          <w:top w:val="nil"/>
          <w:left w:val="nil"/>
          <w:bottom w:val="nil"/>
          <w:right w:val="nil"/>
          <w:between w:val="nil"/>
          <w:bar w:val="nil"/>
        </w:pBdr>
        <w:rPr>
          <w:rFonts w:cs="Arial"/>
          <w:i/>
          <w:iCs/>
        </w:rPr>
      </w:pPr>
    </w:p>
    <w:p w14:paraId="70AB0E3E" w14:textId="6D4E4A18" w:rsidR="00D85F1E" w:rsidRDefault="00D85F1E" w:rsidP="002E57CB">
      <w:pPr>
        <w:pStyle w:val="Geenafstand"/>
        <w:pBdr>
          <w:top w:val="nil"/>
          <w:left w:val="nil"/>
          <w:bottom w:val="nil"/>
          <w:right w:val="nil"/>
          <w:between w:val="nil"/>
          <w:bar w:val="nil"/>
        </w:pBdr>
        <w:rPr>
          <w:rFonts w:cs="Arial"/>
          <w:i/>
          <w:iCs/>
        </w:rPr>
      </w:pPr>
    </w:p>
    <w:p w14:paraId="6F7D785F" w14:textId="3B7FC5E1" w:rsidR="00D85F1E" w:rsidRDefault="00D85F1E" w:rsidP="002E57CB">
      <w:pPr>
        <w:pStyle w:val="Geenafstand"/>
        <w:pBdr>
          <w:top w:val="nil"/>
          <w:left w:val="nil"/>
          <w:bottom w:val="nil"/>
          <w:right w:val="nil"/>
          <w:between w:val="nil"/>
          <w:bar w:val="nil"/>
        </w:pBdr>
        <w:rPr>
          <w:rFonts w:cs="Arial"/>
          <w:i/>
          <w:iCs/>
        </w:rPr>
      </w:pPr>
    </w:p>
    <w:p w14:paraId="2FD71BD6" w14:textId="6A53A513" w:rsidR="00D85F1E" w:rsidRDefault="00D85F1E" w:rsidP="002E57CB">
      <w:pPr>
        <w:pStyle w:val="Geenafstand"/>
        <w:pBdr>
          <w:top w:val="nil"/>
          <w:left w:val="nil"/>
          <w:bottom w:val="nil"/>
          <w:right w:val="nil"/>
          <w:between w:val="nil"/>
          <w:bar w:val="nil"/>
        </w:pBdr>
        <w:rPr>
          <w:rFonts w:cs="Arial"/>
          <w:i/>
          <w:iCs/>
        </w:rPr>
      </w:pPr>
    </w:p>
    <w:p w14:paraId="25F0BCEB" w14:textId="1F8C563E" w:rsidR="00D85F1E" w:rsidRDefault="00D85F1E" w:rsidP="002E57CB">
      <w:pPr>
        <w:pStyle w:val="Geenafstand"/>
        <w:pBdr>
          <w:top w:val="nil"/>
          <w:left w:val="nil"/>
          <w:bottom w:val="nil"/>
          <w:right w:val="nil"/>
          <w:between w:val="nil"/>
          <w:bar w:val="nil"/>
        </w:pBdr>
        <w:rPr>
          <w:rFonts w:cs="Arial"/>
          <w:i/>
          <w:iCs/>
        </w:rPr>
      </w:pPr>
    </w:p>
    <w:p w14:paraId="65D55E50" w14:textId="45902271" w:rsidR="00D85F1E" w:rsidRDefault="00D85F1E" w:rsidP="002E57CB">
      <w:pPr>
        <w:pStyle w:val="Geenafstand"/>
        <w:pBdr>
          <w:top w:val="nil"/>
          <w:left w:val="nil"/>
          <w:bottom w:val="nil"/>
          <w:right w:val="nil"/>
          <w:between w:val="nil"/>
          <w:bar w:val="nil"/>
        </w:pBdr>
        <w:rPr>
          <w:rFonts w:cs="Arial"/>
          <w:i/>
          <w:iCs/>
        </w:rPr>
      </w:pPr>
    </w:p>
    <w:p w14:paraId="45861ACC" w14:textId="44BEE478" w:rsidR="00D85F1E" w:rsidRDefault="00D85F1E" w:rsidP="002E57CB">
      <w:pPr>
        <w:pStyle w:val="Geenafstand"/>
        <w:pBdr>
          <w:top w:val="nil"/>
          <w:left w:val="nil"/>
          <w:bottom w:val="nil"/>
          <w:right w:val="nil"/>
          <w:between w:val="nil"/>
          <w:bar w:val="nil"/>
        </w:pBdr>
        <w:rPr>
          <w:rFonts w:cs="Arial"/>
          <w:i/>
          <w:iCs/>
        </w:rPr>
      </w:pPr>
    </w:p>
    <w:p w14:paraId="6A4F99B2" w14:textId="0AC83428" w:rsidR="00D85F1E" w:rsidRDefault="00D85F1E" w:rsidP="002E57CB">
      <w:pPr>
        <w:pStyle w:val="Geenafstand"/>
        <w:pBdr>
          <w:top w:val="nil"/>
          <w:left w:val="nil"/>
          <w:bottom w:val="nil"/>
          <w:right w:val="nil"/>
          <w:between w:val="nil"/>
          <w:bar w:val="nil"/>
        </w:pBdr>
        <w:rPr>
          <w:rFonts w:cs="Arial"/>
          <w:i/>
          <w:iCs/>
        </w:rPr>
      </w:pPr>
    </w:p>
    <w:p w14:paraId="3D85AAFD" w14:textId="4BFD7830" w:rsidR="00D85F1E" w:rsidRDefault="00D85F1E" w:rsidP="002E57CB">
      <w:pPr>
        <w:pStyle w:val="Geenafstand"/>
        <w:pBdr>
          <w:top w:val="nil"/>
          <w:left w:val="nil"/>
          <w:bottom w:val="nil"/>
          <w:right w:val="nil"/>
          <w:between w:val="nil"/>
          <w:bar w:val="nil"/>
        </w:pBdr>
        <w:rPr>
          <w:rFonts w:cs="Arial"/>
          <w:i/>
          <w:iCs/>
        </w:rPr>
      </w:pPr>
    </w:p>
    <w:p w14:paraId="55F89FD4" w14:textId="3E18726A" w:rsidR="00D85F1E" w:rsidRDefault="00D85F1E" w:rsidP="002E57CB">
      <w:pPr>
        <w:pStyle w:val="Geenafstand"/>
        <w:pBdr>
          <w:top w:val="nil"/>
          <w:left w:val="nil"/>
          <w:bottom w:val="nil"/>
          <w:right w:val="nil"/>
          <w:between w:val="nil"/>
          <w:bar w:val="nil"/>
        </w:pBdr>
        <w:rPr>
          <w:rFonts w:cs="Arial"/>
          <w:i/>
          <w:iCs/>
        </w:rPr>
      </w:pPr>
    </w:p>
    <w:p w14:paraId="4AEA23A6" w14:textId="13667AAA" w:rsidR="00D85F1E" w:rsidRDefault="00D85F1E" w:rsidP="002E57CB">
      <w:pPr>
        <w:pStyle w:val="Geenafstand"/>
        <w:pBdr>
          <w:top w:val="nil"/>
          <w:left w:val="nil"/>
          <w:bottom w:val="nil"/>
          <w:right w:val="nil"/>
          <w:between w:val="nil"/>
          <w:bar w:val="nil"/>
        </w:pBdr>
        <w:rPr>
          <w:rFonts w:cs="Arial"/>
          <w:i/>
          <w:iCs/>
        </w:rPr>
      </w:pPr>
    </w:p>
    <w:p w14:paraId="5D7C79B0" w14:textId="0B553C0B" w:rsidR="00D85F1E" w:rsidRDefault="00D85F1E" w:rsidP="002E57CB">
      <w:pPr>
        <w:pStyle w:val="Geenafstand"/>
        <w:pBdr>
          <w:top w:val="nil"/>
          <w:left w:val="nil"/>
          <w:bottom w:val="nil"/>
          <w:right w:val="nil"/>
          <w:between w:val="nil"/>
          <w:bar w:val="nil"/>
        </w:pBdr>
        <w:rPr>
          <w:rFonts w:cs="Arial"/>
          <w:i/>
          <w:iCs/>
        </w:rPr>
      </w:pPr>
    </w:p>
    <w:p w14:paraId="5FED2313" w14:textId="276768C5" w:rsidR="00D85F1E" w:rsidRDefault="00D85F1E" w:rsidP="002E57CB">
      <w:pPr>
        <w:pStyle w:val="Geenafstand"/>
        <w:pBdr>
          <w:top w:val="nil"/>
          <w:left w:val="nil"/>
          <w:bottom w:val="nil"/>
          <w:right w:val="nil"/>
          <w:between w:val="nil"/>
          <w:bar w:val="nil"/>
        </w:pBdr>
        <w:rPr>
          <w:rFonts w:cs="Arial"/>
          <w:i/>
          <w:iCs/>
        </w:rPr>
      </w:pPr>
    </w:p>
    <w:p w14:paraId="452B1160" w14:textId="2046787A" w:rsidR="00D85F1E" w:rsidRDefault="00D85F1E" w:rsidP="002E57CB">
      <w:pPr>
        <w:pStyle w:val="Geenafstand"/>
        <w:pBdr>
          <w:top w:val="nil"/>
          <w:left w:val="nil"/>
          <w:bottom w:val="nil"/>
          <w:right w:val="nil"/>
          <w:between w:val="nil"/>
          <w:bar w:val="nil"/>
        </w:pBdr>
        <w:rPr>
          <w:rFonts w:cs="Arial"/>
          <w:i/>
          <w:iCs/>
        </w:rPr>
      </w:pPr>
    </w:p>
    <w:p w14:paraId="4A88A9AD" w14:textId="77E22504" w:rsidR="00D85F1E" w:rsidRDefault="00D85F1E" w:rsidP="002E57CB">
      <w:pPr>
        <w:pStyle w:val="Geenafstand"/>
        <w:pBdr>
          <w:top w:val="nil"/>
          <w:left w:val="nil"/>
          <w:bottom w:val="nil"/>
          <w:right w:val="nil"/>
          <w:between w:val="nil"/>
          <w:bar w:val="nil"/>
        </w:pBdr>
        <w:rPr>
          <w:rFonts w:cs="Arial"/>
          <w:i/>
          <w:iCs/>
        </w:rPr>
      </w:pPr>
    </w:p>
    <w:p w14:paraId="39B2FC1F" w14:textId="227EF9DF" w:rsidR="00D85F1E" w:rsidRDefault="00D85F1E" w:rsidP="002E57CB">
      <w:pPr>
        <w:pStyle w:val="Geenafstand"/>
        <w:pBdr>
          <w:top w:val="nil"/>
          <w:left w:val="nil"/>
          <w:bottom w:val="nil"/>
          <w:right w:val="nil"/>
          <w:between w:val="nil"/>
          <w:bar w:val="nil"/>
        </w:pBdr>
        <w:rPr>
          <w:rFonts w:cs="Arial"/>
          <w:i/>
          <w:iCs/>
        </w:rPr>
      </w:pPr>
    </w:p>
    <w:p w14:paraId="7C4493DC" w14:textId="6DE9536F" w:rsidR="00D85F1E" w:rsidRDefault="00D85F1E" w:rsidP="002E57CB">
      <w:pPr>
        <w:pStyle w:val="Geenafstand"/>
        <w:pBdr>
          <w:top w:val="nil"/>
          <w:left w:val="nil"/>
          <w:bottom w:val="nil"/>
          <w:right w:val="nil"/>
          <w:between w:val="nil"/>
          <w:bar w:val="nil"/>
        </w:pBdr>
        <w:rPr>
          <w:rFonts w:cs="Arial"/>
          <w:i/>
          <w:iCs/>
        </w:rPr>
      </w:pPr>
    </w:p>
    <w:p w14:paraId="2B32B48C" w14:textId="53453600" w:rsidR="00D85F1E" w:rsidRDefault="00D85F1E" w:rsidP="002E57CB">
      <w:pPr>
        <w:pStyle w:val="Geenafstand"/>
        <w:pBdr>
          <w:top w:val="nil"/>
          <w:left w:val="nil"/>
          <w:bottom w:val="nil"/>
          <w:right w:val="nil"/>
          <w:between w:val="nil"/>
          <w:bar w:val="nil"/>
        </w:pBdr>
        <w:rPr>
          <w:rFonts w:cs="Arial"/>
          <w:i/>
          <w:iCs/>
        </w:rPr>
      </w:pPr>
    </w:p>
    <w:p w14:paraId="2135815B" w14:textId="1CB0545B" w:rsidR="00D85F1E" w:rsidRDefault="00D85F1E" w:rsidP="002E57CB">
      <w:pPr>
        <w:pStyle w:val="Geenafstand"/>
        <w:pBdr>
          <w:top w:val="nil"/>
          <w:left w:val="nil"/>
          <w:bottom w:val="nil"/>
          <w:right w:val="nil"/>
          <w:between w:val="nil"/>
          <w:bar w:val="nil"/>
        </w:pBdr>
        <w:rPr>
          <w:rFonts w:cs="Arial"/>
          <w:i/>
          <w:iCs/>
        </w:rPr>
      </w:pPr>
    </w:p>
    <w:p w14:paraId="33A0E7CC" w14:textId="3EE9548D" w:rsidR="00D85F1E" w:rsidRDefault="00D85F1E" w:rsidP="002E57CB">
      <w:pPr>
        <w:pStyle w:val="Geenafstand"/>
        <w:pBdr>
          <w:top w:val="nil"/>
          <w:left w:val="nil"/>
          <w:bottom w:val="nil"/>
          <w:right w:val="nil"/>
          <w:between w:val="nil"/>
          <w:bar w:val="nil"/>
        </w:pBdr>
        <w:rPr>
          <w:rFonts w:cs="Arial"/>
          <w:i/>
          <w:iCs/>
        </w:rPr>
      </w:pPr>
    </w:p>
    <w:p w14:paraId="185D7E17" w14:textId="77777777" w:rsidR="00D85F1E" w:rsidRPr="00D85F1E" w:rsidRDefault="00D85F1E" w:rsidP="002E57CB">
      <w:pPr>
        <w:pStyle w:val="Geenafstand"/>
        <w:pBdr>
          <w:top w:val="nil"/>
          <w:left w:val="nil"/>
          <w:bottom w:val="nil"/>
          <w:right w:val="nil"/>
          <w:between w:val="nil"/>
          <w:bar w:val="nil"/>
        </w:pBdr>
        <w:rPr>
          <w:rFonts w:cs="Arial"/>
          <w:i/>
          <w:iCs/>
        </w:rPr>
      </w:pPr>
    </w:p>
    <w:sectPr w:rsidR="00D85F1E" w:rsidRPr="00D85F1E" w:rsidSect="007F7B50">
      <w:headerReference w:type="first" r:id="rId12"/>
      <w:footerReference w:type="first" r:id="rId13"/>
      <w:type w:val="continuous"/>
      <w:pgSz w:w="11906" w:h="16838" w:code="9"/>
      <w:pgMar w:top="1814" w:right="1418" w:bottom="1985" w:left="1418" w:header="964"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475E9" w14:textId="77777777" w:rsidR="00D2249F" w:rsidRDefault="001A4CF0">
      <w:r>
        <w:separator/>
      </w:r>
    </w:p>
  </w:endnote>
  <w:endnote w:type="continuationSeparator" w:id="0">
    <w:p w14:paraId="63A475EB" w14:textId="77777777" w:rsidR="00D2249F" w:rsidRDefault="001A4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475E4" w14:textId="77777777" w:rsidR="00B476A4" w:rsidRDefault="0049310D">
    <w:pPr>
      <w:pStyle w:val="Voettekst"/>
    </w:pPr>
    <w:r>
      <w:rPr>
        <w:noProof/>
      </w:rPr>
      <w:pict w14:anchorId="63A475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8.35pt;margin-top:798.05pt;width:143.25pt;height:25.5pt;z-index:251658240;mso-position-horizontal-relative:page;mso-position-vertical-relative:page" o:allowoverlap="f">
          <v:imagedata r:id="rId1" o:title=""/>
          <w10:wrap type="square"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475E5" w14:textId="77777777" w:rsidR="00D2249F" w:rsidRDefault="001A4CF0">
      <w:r>
        <w:separator/>
      </w:r>
    </w:p>
  </w:footnote>
  <w:footnote w:type="continuationSeparator" w:id="0">
    <w:p w14:paraId="63A475E7" w14:textId="77777777" w:rsidR="00D2249F" w:rsidRDefault="001A4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06" w:type="dxa"/>
      <w:tblLayout w:type="fixed"/>
      <w:tblCellMar>
        <w:left w:w="0" w:type="dxa"/>
        <w:right w:w="0" w:type="dxa"/>
      </w:tblCellMar>
      <w:tblLook w:val="0000" w:firstRow="0" w:lastRow="0" w:firstColumn="0" w:lastColumn="0" w:noHBand="0" w:noVBand="0"/>
    </w:tblPr>
    <w:tblGrid>
      <w:gridCol w:w="1280"/>
      <w:gridCol w:w="1700"/>
      <w:gridCol w:w="1136"/>
      <w:gridCol w:w="851"/>
      <w:gridCol w:w="1893"/>
      <w:gridCol w:w="478"/>
      <w:gridCol w:w="397"/>
      <w:gridCol w:w="210"/>
      <w:gridCol w:w="176"/>
      <w:gridCol w:w="1985"/>
    </w:tblGrid>
    <w:tr w:rsidR="003E302A" w14:paraId="63A4759C" w14:textId="77777777" w:rsidTr="005A2D14">
      <w:trPr>
        <w:trHeight w:val="1446"/>
      </w:trPr>
      <w:tc>
        <w:tcPr>
          <w:tcW w:w="6860" w:type="dxa"/>
          <w:gridSpan w:val="5"/>
        </w:tcPr>
        <w:p w14:paraId="63A47595" w14:textId="77777777" w:rsidR="005904E0" w:rsidRDefault="0049310D" w:rsidP="005904E0">
          <w:pPr>
            <w:rPr>
              <w:b/>
              <w:bCs/>
            </w:rPr>
          </w:pPr>
        </w:p>
        <w:p w14:paraId="63A47596" w14:textId="77777777" w:rsidR="005904E0" w:rsidRDefault="0049310D" w:rsidP="005904E0">
          <w:pPr>
            <w:rPr>
              <w:b/>
              <w:bCs/>
            </w:rPr>
          </w:pPr>
        </w:p>
        <w:p w14:paraId="63A47597" w14:textId="77777777" w:rsidR="00717D24" w:rsidRPr="00717D24" w:rsidRDefault="0049310D" w:rsidP="00717D24"/>
        <w:p w14:paraId="63A47598" w14:textId="77777777" w:rsidR="00717D24" w:rsidRPr="00717D24" w:rsidRDefault="0049310D" w:rsidP="00717D24"/>
        <w:p w14:paraId="63A47599" w14:textId="77777777" w:rsidR="00717D24" w:rsidRDefault="0049310D" w:rsidP="00717D24">
          <w:pPr>
            <w:rPr>
              <w:b/>
              <w:bCs/>
            </w:rPr>
          </w:pPr>
        </w:p>
        <w:p w14:paraId="63A4759A" w14:textId="77777777" w:rsidR="00717D24" w:rsidRPr="00717D24" w:rsidRDefault="001A4CF0" w:rsidP="00717D24">
          <w:pPr>
            <w:tabs>
              <w:tab w:val="left" w:pos="5250"/>
            </w:tabs>
          </w:pPr>
          <w:r>
            <w:tab/>
          </w:r>
        </w:p>
      </w:tc>
      <w:tc>
        <w:tcPr>
          <w:tcW w:w="3246" w:type="dxa"/>
          <w:gridSpan w:val="5"/>
          <w:tcMar>
            <w:left w:w="113" w:type="dxa"/>
          </w:tcMar>
        </w:tcPr>
        <w:p w14:paraId="63A4759B" w14:textId="77777777" w:rsidR="005904E0" w:rsidRDefault="0049310D" w:rsidP="005904E0">
          <w:r>
            <w:rPr>
              <w:noProof/>
            </w:rPr>
            <w:pict w14:anchorId="63A475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94.5pt;visibility:visible;mso-wrap-style:square">
                <v:imagedata r:id="rId1" o:title=""/>
              </v:shape>
            </w:pict>
          </w:r>
        </w:p>
      </w:tc>
    </w:tr>
    <w:tr w:rsidR="003E302A" w14:paraId="63A4759E" w14:textId="77777777" w:rsidTr="005A2D14">
      <w:trPr>
        <w:trHeight w:hRule="exact" w:val="405"/>
      </w:trPr>
      <w:tc>
        <w:tcPr>
          <w:tcW w:w="10106" w:type="dxa"/>
          <w:gridSpan w:val="10"/>
        </w:tcPr>
        <w:p w14:paraId="63A4759D" w14:textId="77777777" w:rsidR="005904E0" w:rsidRPr="0088000E" w:rsidRDefault="0049310D" w:rsidP="005904E0"/>
      </w:tc>
    </w:tr>
    <w:tr w:rsidR="003E302A" w14:paraId="63A475B4" w14:textId="77777777" w:rsidTr="005A2D14">
      <w:trPr>
        <w:trHeight w:val="1944"/>
      </w:trPr>
      <w:tc>
        <w:tcPr>
          <w:tcW w:w="8121" w:type="dxa"/>
          <w:gridSpan w:val="9"/>
        </w:tcPr>
        <w:p w14:paraId="63A4759F" w14:textId="75D2E0AE" w:rsidR="007F7B50" w:rsidRPr="00E02F07" w:rsidRDefault="001A4CF0" w:rsidP="007F7B50">
          <w:pPr>
            <w:tabs>
              <w:tab w:val="left" w:pos="2085"/>
            </w:tabs>
            <w:rPr>
              <w:rFonts w:cs="Arial"/>
              <w:sz w:val="16"/>
              <w:szCs w:val="16"/>
            </w:rPr>
          </w:pPr>
          <w:r>
            <w:rPr>
              <w:rFonts w:cs="Arial"/>
            </w:rPr>
            <w:t xml:space="preserve">Aan de bewoner(s)/gebruiker(s) van: </w:t>
          </w:r>
        </w:p>
        <w:p w14:paraId="63A475A2" w14:textId="6ABDD374" w:rsidR="003E302A" w:rsidRDefault="00522952" w:rsidP="007F7B50">
          <w:pPr>
            <w:tabs>
              <w:tab w:val="left" w:pos="2085"/>
            </w:tabs>
            <w:rPr>
              <w:rFonts w:cs="Arial"/>
            </w:rPr>
          </w:pPr>
          <w:r>
            <w:rPr>
              <w:rFonts w:cs="Arial"/>
            </w:rPr>
            <w:fldChar w:fldCharType="begin"/>
          </w:r>
          <w:r>
            <w:rPr>
              <w:rFonts w:cs="Arial"/>
            </w:rPr>
            <w:instrText xml:space="preserve"> MERGEFIELD STRAATNAAM </w:instrText>
          </w:r>
          <w:r>
            <w:rPr>
              <w:rFonts w:cs="Arial"/>
            </w:rPr>
            <w:fldChar w:fldCharType="separate"/>
          </w:r>
          <w:r w:rsidR="00607FA5">
            <w:rPr>
              <w:rFonts w:cs="Arial"/>
              <w:noProof/>
            </w:rPr>
            <w:t>«STRAATNAAM»</w:t>
          </w:r>
          <w:r>
            <w:rPr>
              <w:rFonts w:cs="Arial"/>
            </w:rPr>
            <w:fldChar w:fldCharType="end"/>
          </w:r>
          <w:r>
            <w:rPr>
              <w:rFonts w:cs="Arial"/>
            </w:rPr>
            <w:t xml:space="preserve"> </w:t>
          </w:r>
          <w:r>
            <w:rPr>
              <w:rFonts w:cs="Arial"/>
            </w:rPr>
            <w:fldChar w:fldCharType="begin"/>
          </w:r>
          <w:r>
            <w:rPr>
              <w:rFonts w:cs="Arial"/>
            </w:rPr>
            <w:instrText xml:space="preserve"> MERGEFIELD HUISNUMMER </w:instrText>
          </w:r>
          <w:r>
            <w:rPr>
              <w:rFonts w:cs="Arial"/>
            </w:rPr>
            <w:fldChar w:fldCharType="separate"/>
          </w:r>
          <w:r w:rsidR="00607FA5">
            <w:rPr>
              <w:rFonts w:cs="Arial"/>
              <w:noProof/>
            </w:rPr>
            <w:t>«HUISNUMMER»</w:t>
          </w:r>
          <w:r>
            <w:rPr>
              <w:rFonts w:cs="Arial"/>
            </w:rPr>
            <w:fldChar w:fldCharType="end"/>
          </w:r>
          <w:r>
            <w:rPr>
              <w:rFonts w:cs="Arial"/>
            </w:rPr>
            <w:fldChar w:fldCharType="begin"/>
          </w:r>
          <w:r>
            <w:rPr>
              <w:rFonts w:cs="Arial"/>
            </w:rPr>
            <w:instrText xml:space="preserve"> MERGEFIELD TOEVOEGING </w:instrText>
          </w:r>
          <w:r>
            <w:rPr>
              <w:rFonts w:cs="Arial"/>
            </w:rPr>
            <w:fldChar w:fldCharType="separate"/>
          </w:r>
          <w:r w:rsidR="00607FA5">
            <w:rPr>
              <w:rFonts w:cs="Arial"/>
              <w:noProof/>
            </w:rPr>
            <w:t>«TOEVOEGING»</w:t>
          </w:r>
          <w:r>
            <w:rPr>
              <w:rFonts w:cs="Arial"/>
            </w:rPr>
            <w:fldChar w:fldCharType="end"/>
          </w:r>
          <w:r w:rsidR="001A4CF0">
            <w:rPr>
              <w:rFonts w:cs="Arial"/>
            </w:rPr>
            <w:tab/>
          </w:r>
        </w:p>
        <w:p w14:paraId="64EEDD11" w14:textId="75E8F5B7" w:rsidR="00522952" w:rsidRDefault="00522952" w:rsidP="007F7B50">
          <w:pPr>
            <w:tabs>
              <w:tab w:val="left" w:pos="2085"/>
            </w:tabs>
            <w:rPr>
              <w:rFonts w:cs="Arial"/>
              <w:sz w:val="16"/>
              <w:szCs w:val="16"/>
              <w:bdr w:val="nil"/>
            </w:rPr>
          </w:pPr>
          <w:r>
            <w:rPr>
              <w:rFonts w:cs="Arial"/>
            </w:rPr>
            <w:fldChar w:fldCharType="begin"/>
          </w:r>
          <w:r>
            <w:rPr>
              <w:rFonts w:cs="Arial"/>
            </w:rPr>
            <w:instrText xml:space="preserve"> MERGEFIELD POSTCODE </w:instrText>
          </w:r>
          <w:r>
            <w:rPr>
              <w:rFonts w:cs="Arial"/>
            </w:rPr>
            <w:fldChar w:fldCharType="separate"/>
          </w:r>
          <w:r w:rsidR="00607FA5">
            <w:rPr>
              <w:rFonts w:cs="Arial"/>
              <w:noProof/>
            </w:rPr>
            <w:t>«POSTCODE»</w:t>
          </w:r>
          <w:r>
            <w:rPr>
              <w:rFonts w:cs="Arial"/>
            </w:rPr>
            <w:fldChar w:fldCharType="end"/>
          </w:r>
          <w:r>
            <w:rPr>
              <w:rFonts w:cs="Arial"/>
            </w:rPr>
            <w:t xml:space="preserve"> </w:t>
          </w:r>
          <w:r>
            <w:rPr>
              <w:rFonts w:cs="Arial"/>
            </w:rPr>
            <w:fldChar w:fldCharType="begin"/>
          </w:r>
          <w:r>
            <w:rPr>
              <w:rFonts w:cs="Arial"/>
            </w:rPr>
            <w:instrText xml:space="preserve"> MERGEFIELD PLAATS </w:instrText>
          </w:r>
          <w:r>
            <w:rPr>
              <w:rFonts w:cs="Arial"/>
            </w:rPr>
            <w:fldChar w:fldCharType="separate"/>
          </w:r>
          <w:r w:rsidR="00607FA5">
            <w:rPr>
              <w:rFonts w:cs="Arial"/>
              <w:noProof/>
            </w:rPr>
            <w:t>«PLAATS»</w:t>
          </w:r>
          <w:r>
            <w:rPr>
              <w:rFonts w:cs="Arial"/>
            </w:rPr>
            <w:fldChar w:fldCharType="end"/>
          </w:r>
        </w:p>
        <w:p w14:paraId="63A475A3" w14:textId="77777777" w:rsidR="007F7B50" w:rsidRDefault="0049310D" w:rsidP="005904E0"/>
      </w:tc>
      <w:tc>
        <w:tcPr>
          <w:tcW w:w="1985" w:type="dxa"/>
          <w:vMerge w:val="restart"/>
          <w:tcMar>
            <w:left w:w="28" w:type="dxa"/>
          </w:tcMar>
        </w:tcPr>
        <w:p w14:paraId="63A475A4" w14:textId="77777777" w:rsidR="007F7B50" w:rsidRPr="000217FA" w:rsidRDefault="001A4CF0" w:rsidP="005904E0">
          <w:pPr>
            <w:tabs>
              <w:tab w:val="left" w:pos="7215"/>
            </w:tabs>
            <w:spacing w:line="166" w:lineRule="atLeast"/>
            <w:rPr>
              <w:rFonts w:ascii="Palatino" w:hAnsi="Palatino"/>
              <w:color w:val="00589A"/>
              <w:sz w:val="14"/>
              <w:szCs w:val="14"/>
            </w:rPr>
          </w:pPr>
          <w:r>
            <w:rPr>
              <w:rFonts w:ascii="Palatino" w:hAnsi="Palatino"/>
              <w:color w:val="00589A"/>
              <w:sz w:val="14"/>
              <w:szCs w:val="14"/>
            </w:rPr>
            <w:t>Blekerijlaan 14</w:t>
          </w:r>
        </w:p>
        <w:p w14:paraId="63A475A5" w14:textId="77777777" w:rsidR="007F7B50" w:rsidRPr="000217FA" w:rsidRDefault="001A4CF0" w:rsidP="005904E0">
          <w:pPr>
            <w:tabs>
              <w:tab w:val="left" w:pos="7215"/>
            </w:tabs>
            <w:spacing w:line="166" w:lineRule="atLeast"/>
            <w:rPr>
              <w:rFonts w:ascii="Palatino" w:hAnsi="Palatino"/>
              <w:color w:val="00589A"/>
              <w:sz w:val="14"/>
              <w:szCs w:val="14"/>
            </w:rPr>
          </w:pPr>
          <w:r w:rsidRPr="000217FA">
            <w:rPr>
              <w:rFonts w:ascii="Palatino" w:hAnsi="Palatino"/>
              <w:color w:val="00589A"/>
              <w:sz w:val="14"/>
              <w:szCs w:val="14"/>
            </w:rPr>
            <w:t>3447 G</w:t>
          </w:r>
          <w:r>
            <w:rPr>
              <w:rFonts w:ascii="Palatino" w:hAnsi="Palatino"/>
              <w:color w:val="00589A"/>
              <w:sz w:val="14"/>
              <w:szCs w:val="14"/>
            </w:rPr>
            <w:t>R</w:t>
          </w:r>
          <w:r w:rsidRPr="000217FA">
            <w:rPr>
              <w:rFonts w:ascii="Palatino" w:hAnsi="Palatino"/>
              <w:color w:val="00589A"/>
              <w:sz w:val="14"/>
              <w:szCs w:val="14"/>
            </w:rPr>
            <w:t xml:space="preserve"> Woerden</w:t>
          </w:r>
        </w:p>
        <w:p w14:paraId="63A475A6" w14:textId="77777777" w:rsidR="007F7B50" w:rsidRPr="000217FA" w:rsidRDefault="001A4CF0" w:rsidP="005904E0">
          <w:pPr>
            <w:tabs>
              <w:tab w:val="left" w:pos="7215"/>
            </w:tabs>
            <w:spacing w:line="166" w:lineRule="atLeast"/>
            <w:rPr>
              <w:rFonts w:ascii="Palatino" w:hAnsi="Palatino"/>
              <w:color w:val="00589A"/>
              <w:sz w:val="14"/>
              <w:szCs w:val="14"/>
            </w:rPr>
          </w:pPr>
          <w:r w:rsidRPr="000217FA">
            <w:rPr>
              <w:rFonts w:ascii="Palatino" w:hAnsi="Palatino"/>
              <w:color w:val="00589A"/>
              <w:sz w:val="14"/>
              <w:szCs w:val="14"/>
            </w:rPr>
            <w:t>Postbus 45</w:t>
          </w:r>
        </w:p>
        <w:p w14:paraId="63A475A7" w14:textId="77777777" w:rsidR="007F7B50" w:rsidRPr="000217FA" w:rsidRDefault="001A4CF0" w:rsidP="005904E0">
          <w:pPr>
            <w:tabs>
              <w:tab w:val="left" w:pos="7215"/>
            </w:tabs>
            <w:spacing w:line="166" w:lineRule="atLeast"/>
            <w:rPr>
              <w:rFonts w:ascii="Palatino" w:hAnsi="Palatino"/>
              <w:color w:val="00589A"/>
              <w:sz w:val="14"/>
              <w:szCs w:val="14"/>
            </w:rPr>
          </w:pPr>
          <w:r w:rsidRPr="000217FA">
            <w:rPr>
              <w:rFonts w:ascii="Palatino" w:hAnsi="Palatino"/>
              <w:color w:val="00589A"/>
              <w:sz w:val="14"/>
              <w:szCs w:val="14"/>
            </w:rPr>
            <w:t>3440 AA Woerden</w:t>
          </w:r>
        </w:p>
        <w:p w14:paraId="63A475A8" w14:textId="77777777" w:rsidR="007F7B50" w:rsidRPr="000217FA" w:rsidRDefault="0049310D" w:rsidP="005904E0">
          <w:pPr>
            <w:tabs>
              <w:tab w:val="left" w:pos="7215"/>
            </w:tabs>
            <w:spacing w:line="166" w:lineRule="atLeast"/>
            <w:rPr>
              <w:rFonts w:ascii="Palatino" w:hAnsi="Palatino"/>
              <w:color w:val="00589A"/>
              <w:sz w:val="14"/>
              <w:szCs w:val="14"/>
            </w:rPr>
          </w:pPr>
        </w:p>
        <w:p w14:paraId="63A475A9" w14:textId="77777777" w:rsidR="007F7B50" w:rsidRPr="000217FA" w:rsidRDefault="001A4CF0" w:rsidP="005904E0">
          <w:pPr>
            <w:tabs>
              <w:tab w:val="left" w:pos="7215"/>
            </w:tabs>
            <w:spacing w:line="166" w:lineRule="atLeast"/>
            <w:rPr>
              <w:rFonts w:ascii="Palatino" w:hAnsi="Palatino"/>
              <w:color w:val="00589A"/>
              <w:sz w:val="14"/>
              <w:szCs w:val="14"/>
            </w:rPr>
          </w:pPr>
          <w:r w:rsidRPr="000217FA">
            <w:rPr>
              <w:rFonts w:ascii="Palatino" w:hAnsi="Palatino"/>
              <w:color w:val="00589A"/>
              <w:sz w:val="14"/>
              <w:szCs w:val="14"/>
            </w:rPr>
            <w:t>Telefoon 14 0348</w:t>
          </w:r>
        </w:p>
        <w:p w14:paraId="63A475AA" w14:textId="77777777" w:rsidR="007F7B50" w:rsidRPr="000217FA" w:rsidRDefault="001A4CF0" w:rsidP="005904E0">
          <w:pPr>
            <w:tabs>
              <w:tab w:val="left" w:pos="7215"/>
            </w:tabs>
            <w:spacing w:line="166" w:lineRule="atLeast"/>
            <w:rPr>
              <w:rFonts w:ascii="Palatino" w:hAnsi="Palatino"/>
              <w:color w:val="00589A"/>
              <w:sz w:val="14"/>
              <w:szCs w:val="14"/>
            </w:rPr>
          </w:pPr>
          <w:r>
            <w:rPr>
              <w:rFonts w:ascii="Palatino" w:hAnsi="Palatino"/>
              <w:color w:val="00589A"/>
              <w:sz w:val="14"/>
              <w:szCs w:val="14"/>
            </w:rPr>
            <w:t>Fax (0348) 42 84 51</w:t>
          </w:r>
        </w:p>
        <w:p w14:paraId="63A475AB" w14:textId="77777777" w:rsidR="007F7B50" w:rsidRPr="000217FA" w:rsidRDefault="001A4CF0" w:rsidP="005904E0">
          <w:pPr>
            <w:tabs>
              <w:tab w:val="left" w:pos="7215"/>
            </w:tabs>
            <w:spacing w:line="166" w:lineRule="atLeast"/>
            <w:rPr>
              <w:rFonts w:ascii="Palatino" w:hAnsi="Palatino"/>
              <w:color w:val="00589A"/>
              <w:sz w:val="14"/>
              <w:szCs w:val="14"/>
            </w:rPr>
          </w:pPr>
          <w:r>
            <w:rPr>
              <w:rFonts w:ascii="Palatino" w:hAnsi="Palatino"/>
              <w:color w:val="00589A"/>
              <w:sz w:val="14"/>
              <w:szCs w:val="14"/>
            </w:rPr>
            <w:t>gemeente</w:t>
          </w:r>
          <w:r w:rsidRPr="000217FA">
            <w:rPr>
              <w:rFonts w:ascii="Palatino" w:hAnsi="Palatino"/>
              <w:color w:val="00589A"/>
              <w:sz w:val="14"/>
              <w:szCs w:val="14"/>
            </w:rPr>
            <w:t>huis@woerden.nl</w:t>
          </w:r>
        </w:p>
        <w:p w14:paraId="63A475AC" w14:textId="77777777" w:rsidR="007F7B50" w:rsidRPr="000217FA" w:rsidRDefault="001A4CF0" w:rsidP="005904E0">
          <w:pPr>
            <w:tabs>
              <w:tab w:val="left" w:pos="7215"/>
            </w:tabs>
            <w:spacing w:line="166" w:lineRule="atLeast"/>
            <w:rPr>
              <w:rFonts w:ascii="Palatino" w:hAnsi="Palatino"/>
              <w:color w:val="00589A"/>
              <w:sz w:val="14"/>
              <w:szCs w:val="14"/>
            </w:rPr>
          </w:pPr>
          <w:r w:rsidRPr="000217FA">
            <w:rPr>
              <w:rFonts w:ascii="Palatino" w:hAnsi="Palatino"/>
              <w:color w:val="00589A"/>
              <w:sz w:val="14"/>
              <w:szCs w:val="14"/>
            </w:rPr>
            <w:t>www.woerden.nl</w:t>
          </w:r>
        </w:p>
        <w:p w14:paraId="63A475AD" w14:textId="77777777" w:rsidR="007F7B50" w:rsidRPr="000217FA" w:rsidRDefault="0049310D" w:rsidP="005904E0">
          <w:pPr>
            <w:tabs>
              <w:tab w:val="left" w:pos="7215"/>
            </w:tabs>
            <w:spacing w:line="166" w:lineRule="atLeast"/>
            <w:rPr>
              <w:rFonts w:ascii="Palatino" w:hAnsi="Palatino"/>
              <w:color w:val="00589A"/>
              <w:sz w:val="14"/>
              <w:szCs w:val="14"/>
            </w:rPr>
          </w:pPr>
        </w:p>
        <w:p w14:paraId="63A475AE" w14:textId="77777777" w:rsidR="007F7B50" w:rsidRPr="000217FA" w:rsidRDefault="001A4CF0" w:rsidP="005904E0">
          <w:pPr>
            <w:tabs>
              <w:tab w:val="left" w:pos="7215"/>
            </w:tabs>
            <w:spacing w:line="166" w:lineRule="atLeast"/>
            <w:rPr>
              <w:rFonts w:ascii="Palatino" w:hAnsi="Palatino"/>
              <w:color w:val="00589A"/>
              <w:sz w:val="14"/>
              <w:szCs w:val="14"/>
            </w:rPr>
          </w:pPr>
          <w:proofErr w:type="spellStart"/>
          <w:r w:rsidRPr="000217FA">
            <w:rPr>
              <w:rFonts w:ascii="Palatino" w:hAnsi="Palatino"/>
              <w:color w:val="00589A"/>
              <w:sz w:val="14"/>
              <w:szCs w:val="14"/>
            </w:rPr>
            <w:t>BTW-nummer</w:t>
          </w:r>
          <w:proofErr w:type="spellEnd"/>
        </w:p>
        <w:p w14:paraId="63A475AF" w14:textId="77777777" w:rsidR="007F7B50" w:rsidRPr="000217FA" w:rsidRDefault="001A4CF0" w:rsidP="005904E0">
          <w:pPr>
            <w:tabs>
              <w:tab w:val="left" w:pos="7215"/>
            </w:tabs>
            <w:spacing w:line="166" w:lineRule="atLeast"/>
            <w:rPr>
              <w:rFonts w:ascii="Palatino" w:hAnsi="Palatino"/>
              <w:color w:val="00589A"/>
              <w:sz w:val="14"/>
              <w:szCs w:val="14"/>
            </w:rPr>
          </w:pPr>
          <w:r w:rsidRPr="000217FA">
            <w:rPr>
              <w:rFonts w:ascii="Palatino" w:hAnsi="Palatino"/>
              <w:color w:val="00589A"/>
              <w:sz w:val="14"/>
              <w:szCs w:val="14"/>
            </w:rPr>
            <w:t>NL0017.21.860.B.02</w:t>
          </w:r>
        </w:p>
        <w:p w14:paraId="63A475B0" w14:textId="77777777" w:rsidR="007F7B50" w:rsidRPr="000217FA" w:rsidRDefault="001A4CF0" w:rsidP="005904E0">
          <w:pPr>
            <w:tabs>
              <w:tab w:val="left" w:pos="7215"/>
            </w:tabs>
            <w:spacing w:line="166" w:lineRule="atLeast"/>
            <w:rPr>
              <w:rFonts w:ascii="Palatino" w:hAnsi="Palatino"/>
              <w:color w:val="00589A"/>
              <w:sz w:val="14"/>
              <w:szCs w:val="14"/>
            </w:rPr>
          </w:pPr>
          <w:r w:rsidRPr="000217FA">
            <w:rPr>
              <w:rFonts w:ascii="Palatino" w:hAnsi="Palatino"/>
              <w:color w:val="00589A"/>
              <w:sz w:val="14"/>
              <w:szCs w:val="14"/>
            </w:rPr>
            <w:t>KvK-nummer</w:t>
          </w:r>
        </w:p>
        <w:p w14:paraId="63A475B1" w14:textId="77777777" w:rsidR="007F7B50" w:rsidRPr="000217FA" w:rsidRDefault="001A4CF0" w:rsidP="005904E0">
          <w:pPr>
            <w:tabs>
              <w:tab w:val="left" w:pos="7215"/>
            </w:tabs>
            <w:spacing w:line="166" w:lineRule="atLeast"/>
            <w:rPr>
              <w:rFonts w:ascii="Palatino" w:hAnsi="Palatino"/>
              <w:color w:val="00589A"/>
              <w:sz w:val="14"/>
              <w:szCs w:val="14"/>
            </w:rPr>
          </w:pPr>
          <w:r w:rsidRPr="000217FA">
            <w:rPr>
              <w:rFonts w:ascii="Palatino" w:hAnsi="Palatino"/>
              <w:color w:val="00589A"/>
              <w:sz w:val="14"/>
              <w:szCs w:val="14"/>
            </w:rPr>
            <w:t>50177214</w:t>
          </w:r>
        </w:p>
        <w:p w14:paraId="63A475B2" w14:textId="77777777" w:rsidR="007F7B50" w:rsidRPr="000217FA" w:rsidRDefault="001A4CF0" w:rsidP="005904E0">
          <w:pPr>
            <w:tabs>
              <w:tab w:val="left" w:pos="7215"/>
            </w:tabs>
            <w:spacing w:line="166" w:lineRule="atLeast"/>
            <w:rPr>
              <w:rFonts w:ascii="Palatino" w:hAnsi="Palatino"/>
              <w:color w:val="00589A"/>
              <w:sz w:val="14"/>
              <w:szCs w:val="14"/>
            </w:rPr>
          </w:pPr>
          <w:r w:rsidRPr="000217FA">
            <w:rPr>
              <w:rFonts w:ascii="Palatino" w:hAnsi="Palatino"/>
              <w:color w:val="00589A"/>
              <w:sz w:val="14"/>
              <w:szCs w:val="14"/>
            </w:rPr>
            <w:t>IBAN-nummer</w:t>
          </w:r>
        </w:p>
        <w:p w14:paraId="63A475B3" w14:textId="77777777" w:rsidR="007F7B50" w:rsidRPr="004E565B" w:rsidRDefault="001A4CF0" w:rsidP="005904E0">
          <w:pPr>
            <w:tabs>
              <w:tab w:val="left" w:pos="7215"/>
            </w:tabs>
            <w:spacing w:line="166" w:lineRule="atLeast"/>
            <w:rPr>
              <w:rFonts w:ascii="Palatino" w:hAnsi="Palatino"/>
              <w:color w:val="00487E"/>
              <w:sz w:val="14"/>
              <w:szCs w:val="14"/>
            </w:rPr>
          </w:pPr>
          <w:r w:rsidRPr="000217FA">
            <w:rPr>
              <w:rFonts w:ascii="Palatino" w:hAnsi="Palatino"/>
              <w:color w:val="00589A"/>
              <w:sz w:val="14"/>
              <w:szCs w:val="14"/>
            </w:rPr>
            <w:t>NL41BNGH0285009672</w:t>
          </w:r>
          <w:r w:rsidRPr="004E565B">
            <w:rPr>
              <w:rFonts w:ascii="Palatino" w:hAnsi="Palatino"/>
              <w:color w:val="00487E"/>
              <w:sz w:val="14"/>
              <w:szCs w:val="14"/>
            </w:rPr>
            <w:tab/>
          </w:r>
        </w:p>
      </w:tc>
    </w:tr>
    <w:tr w:rsidR="003E302A" w14:paraId="63A475B7" w14:textId="77777777" w:rsidTr="005A2D14">
      <w:trPr>
        <w:trHeight w:val="163"/>
      </w:trPr>
      <w:tc>
        <w:tcPr>
          <w:tcW w:w="8121" w:type="dxa"/>
          <w:gridSpan w:val="9"/>
        </w:tcPr>
        <w:p w14:paraId="63A475B5" w14:textId="6E45F24E" w:rsidR="005904E0" w:rsidRPr="00BA1F35" w:rsidRDefault="001A4CF0" w:rsidP="005904E0">
          <w:pPr>
            <w:rPr>
              <w:noProof/>
              <w:sz w:val="18"/>
              <w:szCs w:val="18"/>
            </w:rPr>
          </w:pPr>
          <w:r w:rsidRPr="00BA1F35">
            <w:rPr>
              <w:sz w:val="18"/>
              <w:szCs w:val="18"/>
            </w:rPr>
            <w:t xml:space="preserve">Onderwerp: </w:t>
          </w:r>
          <w:r w:rsidRPr="001A4CF0">
            <w:rPr>
              <w:sz w:val="18"/>
              <w:szCs w:val="18"/>
            </w:rPr>
            <w:t>Belangrijke informatie over parkeren vanaf 15 juli</w:t>
          </w:r>
        </w:p>
      </w:tc>
      <w:tc>
        <w:tcPr>
          <w:tcW w:w="1985" w:type="dxa"/>
          <w:vMerge/>
          <w:tcMar>
            <w:left w:w="28" w:type="dxa"/>
          </w:tcMar>
        </w:tcPr>
        <w:p w14:paraId="63A475B6" w14:textId="77777777" w:rsidR="005904E0" w:rsidRPr="00477690" w:rsidRDefault="0049310D" w:rsidP="005904E0">
          <w:pPr>
            <w:tabs>
              <w:tab w:val="left" w:pos="7215"/>
            </w:tabs>
            <w:spacing w:line="166" w:lineRule="atLeast"/>
            <w:rPr>
              <w:rFonts w:ascii="Palatino" w:hAnsi="Palatino"/>
              <w:color w:val="00589A"/>
              <w:sz w:val="16"/>
              <w:szCs w:val="16"/>
            </w:rPr>
          </w:pPr>
        </w:p>
      </w:tc>
    </w:tr>
    <w:tr w:rsidR="003E302A" w14:paraId="63A475BA" w14:textId="77777777" w:rsidTr="005A2D14">
      <w:trPr>
        <w:trHeight w:val="387"/>
      </w:trPr>
      <w:tc>
        <w:tcPr>
          <w:tcW w:w="8121" w:type="dxa"/>
          <w:gridSpan w:val="9"/>
        </w:tcPr>
        <w:p w14:paraId="63A475B8" w14:textId="171DFABD" w:rsidR="005904E0" w:rsidRPr="00BA1F35" w:rsidRDefault="0049310D" w:rsidP="005904E0">
          <w:pPr>
            <w:rPr>
              <w:sz w:val="18"/>
              <w:szCs w:val="18"/>
            </w:rPr>
          </w:pPr>
        </w:p>
      </w:tc>
      <w:tc>
        <w:tcPr>
          <w:tcW w:w="1985" w:type="dxa"/>
          <w:vMerge/>
          <w:tcMar>
            <w:left w:w="28" w:type="dxa"/>
          </w:tcMar>
        </w:tcPr>
        <w:p w14:paraId="63A475B9" w14:textId="77777777" w:rsidR="005904E0" w:rsidRPr="00477690" w:rsidRDefault="0049310D" w:rsidP="005904E0">
          <w:pPr>
            <w:tabs>
              <w:tab w:val="left" w:pos="7215"/>
            </w:tabs>
            <w:spacing w:line="166" w:lineRule="atLeast"/>
            <w:rPr>
              <w:rFonts w:ascii="Palatino" w:hAnsi="Palatino"/>
              <w:color w:val="00589A"/>
              <w:sz w:val="16"/>
              <w:szCs w:val="16"/>
            </w:rPr>
          </w:pPr>
        </w:p>
      </w:tc>
    </w:tr>
    <w:tr w:rsidR="003E302A" w14:paraId="63A475BC" w14:textId="77777777" w:rsidTr="005A2D14">
      <w:trPr>
        <w:trHeight w:hRule="exact" w:val="252"/>
      </w:trPr>
      <w:tc>
        <w:tcPr>
          <w:tcW w:w="10106" w:type="dxa"/>
          <w:gridSpan w:val="10"/>
        </w:tcPr>
        <w:p w14:paraId="63A475BB" w14:textId="77777777" w:rsidR="005904E0" w:rsidRPr="00477690" w:rsidRDefault="0049310D" w:rsidP="005904E0">
          <w:pPr>
            <w:pStyle w:val="Koptekstlinks"/>
            <w:rPr>
              <w:sz w:val="16"/>
              <w:szCs w:val="16"/>
            </w:rPr>
          </w:pPr>
        </w:p>
      </w:tc>
    </w:tr>
    <w:tr w:rsidR="003E302A" w14:paraId="63A475C4" w14:textId="77777777" w:rsidTr="005A2D14">
      <w:trPr>
        <w:trHeight w:val="214"/>
      </w:trPr>
      <w:tc>
        <w:tcPr>
          <w:tcW w:w="1280" w:type="dxa"/>
          <w:vAlign w:val="bottom"/>
        </w:tcPr>
        <w:p w14:paraId="63A475BD" w14:textId="77777777" w:rsidR="005904E0" w:rsidRPr="00BA1F35" w:rsidRDefault="001A4CF0" w:rsidP="005904E0">
          <w:pPr>
            <w:pStyle w:val="Koptekst"/>
            <w:rPr>
              <w:sz w:val="18"/>
              <w:szCs w:val="18"/>
            </w:rPr>
          </w:pPr>
          <w:r w:rsidRPr="00BA1F35">
            <w:rPr>
              <w:sz w:val="18"/>
              <w:szCs w:val="18"/>
            </w:rPr>
            <w:t>Uw Kenmerk:</w:t>
          </w:r>
        </w:p>
      </w:tc>
      <w:tc>
        <w:tcPr>
          <w:tcW w:w="1700" w:type="dxa"/>
          <w:vAlign w:val="bottom"/>
        </w:tcPr>
        <w:p w14:paraId="63A475BE" w14:textId="77777777" w:rsidR="00D92306" w:rsidRPr="00BA1F35" w:rsidRDefault="0049310D" w:rsidP="00080CAD">
          <w:pPr>
            <w:pStyle w:val="Koptekst"/>
            <w:jc w:val="right"/>
            <w:rPr>
              <w:sz w:val="18"/>
              <w:szCs w:val="18"/>
            </w:rPr>
          </w:pPr>
        </w:p>
        <w:p w14:paraId="63A475BF" w14:textId="77777777" w:rsidR="005904E0" w:rsidRPr="00BA1F35" w:rsidRDefault="0049310D" w:rsidP="005904E0">
          <w:pPr>
            <w:pStyle w:val="Koptekst"/>
            <w:rPr>
              <w:sz w:val="18"/>
              <w:szCs w:val="18"/>
            </w:rPr>
          </w:pPr>
        </w:p>
      </w:tc>
      <w:tc>
        <w:tcPr>
          <w:tcW w:w="1136" w:type="dxa"/>
          <w:vAlign w:val="bottom"/>
        </w:tcPr>
        <w:p w14:paraId="63A475C0" w14:textId="77777777" w:rsidR="005904E0" w:rsidRPr="00BA1F35" w:rsidRDefault="001A4CF0" w:rsidP="005904E0">
          <w:pPr>
            <w:pStyle w:val="Koptekst"/>
            <w:rPr>
              <w:sz w:val="18"/>
              <w:szCs w:val="18"/>
            </w:rPr>
          </w:pPr>
          <w:r w:rsidRPr="00BA1F35">
            <w:rPr>
              <w:sz w:val="18"/>
              <w:szCs w:val="18"/>
            </w:rPr>
            <w:t xml:space="preserve">Uw brief van: </w:t>
          </w:r>
        </w:p>
      </w:tc>
      <w:tc>
        <w:tcPr>
          <w:tcW w:w="3222" w:type="dxa"/>
          <w:gridSpan w:val="3"/>
          <w:vAlign w:val="bottom"/>
        </w:tcPr>
        <w:p w14:paraId="63A475C1" w14:textId="77777777" w:rsidR="005904E0" w:rsidRPr="00BA1F35" w:rsidRDefault="0049310D" w:rsidP="005904E0">
          <w:pPr>
            <w:pStyle w:val="Koptekst"/>
            <w:rPr>
              <w:sz w:val="18"/>
              <w:szCs w:val="18"/>
            </w:rPr>
          </w:pPr>
        </w:p>
      </w:tc>
      <w:tc>
        <w:tcPr>
          <w:tcW w:w="607" w:type="dxa"/>
          <w:gridSpan w:val="2"/>
          <w:vAlign w:val="bottom"/>
        </w:tcPr>
        <w:p w14:paraId="63A475C2" w14:textId="77777777" w:rsidR="005904E0" w:rsidRPr="00BA1F35" w:rsidRDefault="001A4CF0" w:rsidP="005904E0">
          <w:pPr>
            <w:pStyle w:val="Koptekst"/>
            <w:rPr>
              <w:sz w:val="18"/>
              <w:szCs w:val="18"/>
            </w:rPr>
          </w:pPr>
          <w:r w:rsidRPr="00BA1F35">
            <w:rPr>
              <w:sz w:val="18"/>
              <w:szCs w:val="18"/>
            </w:rPr>
            <w:t>Datum:</w:t>
          </w:r>
        </w:p>
      </w:tc>
      <w:tc>
        <w:tcPr>
          <w:tcW w:w="2161" w:type="dxa"/>
          <w:gridSpan w:val="2"/>
          <w:vAlign w:val="bottom"/>
        </w:tcPr>
        <w:p w14:paraId="63A475C3" w14:textId="77777777" w:rsidR="005904E0" w:rsidRPr="00BA1F35" w:rsidRDefault="001A4CF0" w:rsidP="005904E0">
          <w:pPr>
            <w:pStyle w:val="Koptekst"/>
            <w:rPr>
              <w:sz w:val="18"/>
              <w:szCs w:val="18"/>
            </w:rPr>
          </w:pPr>
          <w:r>
            <w:rPr>
              <w:sz w:val="18"/>
              <w:szCs w:val="18"/>
            </w:rPr>
            <w:t>21 juni 2021</w:t>
          </w:r>
        </w:p>
      </w:tc>
    </w:tr>
    <w:tr w:rsidR="003E302A" w14:paraId="63A475C8" w14:textId="77777777" w:rsidTr="005A2D14">
      <w:trPr>
        <w:trHeight w:val="199"/>
      </w:trPr>
      <w:tc>
        <w:tcPr>
          <w:tcW w:w="2980" w:type="dxa"/>
          <w:gridSpan w:val="2"/>
        </w:tcPr>
        <w:p w14:paraId="63A475C5" w14:textId="77777777" w:rsidR="005904E0" w:rsidRPr="00477690" w:rsidRDefault="0049310D" w:rsidP="005904E0">
          <w:pPr>
            <w:pStyle w:val="Koptekst"/>
            <w:rPr>
              <w:sz w:val="16"/>
              <w:szCs w:val="16"/>
            </w:rPr>
          </w:pPr>
        </w:p>
      </w:tc>
      <w:tc>
        <w:tcPr>
          <w:tcW w:w="1987" w:type="dxa"/>
          <w:gridSpan w:val="2"/>
          <w:vAlign w:val="bottom"/>
        </w:tcPr>
        <w:p w14:paraId="63A475C6" w14:textId="77777777" w:rsidR="005904E0" w:rsidRPr="00BA1F35" w:rsidRDefault="001A4CF0" w:rsidP="005904E0">
          <w:pPr>
            <w:pStyle w:val="Koptekst"/>
            <w:rPr>
              <w:sz w:val="18"/>
              <w:szCs w:val="18"/>
            </w:rPr>
          </w:pPr>
          <w:r w:rsidRPr="00BA1F35">
            <w:rPr>
              <w:sz w:val="18"/>
              <w:szCs w:val="18"/>
            </w:rPr>
            <w:t>geregistreerd onder nr.:</w:t>
          </w:r>
        </w:p>
      </w:tc>
      <w:tc>
        <w:tcPr>
          <w:tcW w:w="5139" w:type="dxa"/>
          <w:gridSpan w:val="6"/>
          <w:vAlign w:val="bottom"/>
        </w:tcPr>
        <w:p w14:paraId="63A475C7" w14:textId="77777777" w:rsidR="005904E0" w:rsidRPr="00BA1F35" w:rsidRDefault="001A4CF0" w:rsidP="005904E0">
          <w:pPr>
            <w:pStyle w:val="Koptekst"/>
            <w:rPr>
              <w:sz w:val="18"/>
              <w:szCs w:val="18"/>
            </w:rPr>
          </w:pPr>
          <w:r>
            <w:t>n.v.t.</w:t>
          </w:r>
        </w:p>
      </w:tc>
    </w:tr>
    <w:tr w:rsidR="00D85F1E" w14:paraId="63A475CD" w14:textId="77777777" w:rsidTr="005A2D14">
      <w:trPr>
        <w:gridAfter w:val="3"/>
        <w:wAfter w:w="2371" w:type="dxa"/>
        <w:trHeight w:val="254"/>
      </w:trPr>
      <w:tc>
        <w:tcPr>
          <w:tcW w:w="2980" w:type="dxa"/>
          <w:gridSpan w:val="2"/>
          <w:vAlign w:val="bottom"/>
        </w:tcPr>
        <w:p w14:paraId="63A475C9" w14:textId="77777777" w:rsidR="00D85F1E" w:rsidRPr="00BA1F35" w:rsidRDefault="00D85F1E" w:rsidP="00BA1F35">
          <w:pPr>
            <w:pStyle w:val="Koptekst"/>
            <w:rPr>
              <w:sz w:val="18"/>
              <w:szCs w:val="18"/>
            </w:rPr>
          </w:pPr>
          <w:proofErr w:type="spellStart"/>
          <w:r w:rsidRPr="00BA1F35">
            <w:rPr>
              <w:sz w:val="18"/>
              <w:szCs w:val="18"/>
            </w:rPr>
            <w:t>Documentnr.:</w:t>
          </w:r>
          <w:r>
            <w:rPr>
              <w:sz w:val="18"/>
              <w:szCs w:val="18"/>
            </w:rPr>
            <w:t>D</w:t>
          </w:r>
          <w:proofErr w:type="spellEnd"/>
          <w:r>
            <w:rPr>
              <w:sz w:val="18"/>
              <w:szCs w:val="18"/>
            </w:rPr>
            <w:t>/21/025677</w:t>
          </w:r>
        </w:p>
      </w:tc>
      <w:tc>
        <w:tcPr>
          <w:tcW w:w="1987" w:type="dxa"/>
          <w:gridSpan w:val="2"/>
          <w:vAlign w:val="bottom"/>
        </w:tcPr>
        <w:p w14:paraId="63A475CA" w14:textId="77777777" w:rsidR="00D85F1E" w:rsidRPr="00BA1F35" w:rsidRDefault="00D85F1E" w:rsidP="005904E0">
          <w:pPr>
            <w:pStyle w:val="Koptekst"/>
            <w:rPr>
              <w:sz w:val="18"/>
              <w:szCs w:val="18"/>
            </w:rPr>
          </w:pPr>
          <w:r w:rsidRPr="00BA1F35">
            <w:rPr>
              <w:sz w:val="18"/>
              <w:szCs w:val="18"/>
            </w:rPr>
            <w:t xml:space="preserve">Behandeld door      </w:t>
          </w:r>
        </w:p>
      </w:tc>
      <w:tc>
        <w:tcPr>
          <w:tcW w:w="2768" w:type="dxa"/>
          <w:gridSpan w:val="3"/>
          <w:vAlign w:val="bottom"/>
        </w:tcPr>
        <w:p w14:paraId="63A475CC" w14:textId="77777777" w:rsidR="00D85F1E" w:rsidRPr="00477690" w:rsidRDefault="00D85F1E" w:rsidP="005904E0">
          <w:pPr>
            <w:pStyle w:val="Koptekst"/>
            <w:rPr>
              <w:sz w:val="16"/>
              <w:szCs w:val="16"/>
            </w:rPr>
          </w:pPr>
        </w:p>
      </w:tc>
    </w:tr>
    <w:tr w:rsidR="00D85F1E" w14:paraId="63A475D2" w14:textId="77777777" w:rsidTr="005A2D14">
      <w:trPr>
        <w:gridAfter w:val="3"/>
        <w:wAfter w:w="2371" w:type="dxa"/>
        <w:trHeight w:val="207"/>
      </w:trPr>
      <w:tc>
        <w:tcPr>
          <w:tcW w:w="2980" w:type="dxa"/>
          <w:gridSpan w:val="2"/>
        </w:tcPr>
        <w:p w14:paraId="63A475CE" w14:textId="77777777" w:rsidR="00D85F1E" w:rsidRPr="00BA1F35" w:rsidRDefault="00D85F1E" w:rsidP="005904E0">
          <w:pPr>
            <w:tabs>
              <w:tab w:val="left" w:pos="4536"/>
            </w:tabs>
            <w:rPr>
              <w:rFonts w:cs="Arial"/>
              <w:sz w:val="18"/>
              <w:szCs w:val="18"/>
            </w:rPr>
          </w:pPr>
          <w:proofErr w:type="spellStart"/>
          <w:r w:rsidRPr="00BA1F35">
            <w:rPr>
              <w:rFonts w:cs="Arial"/>
              <w:sz w:val="18"/>
              <w:szCs w:val="18"/>
            </w:rPr>
            <w:t>Zaaknr</w:t>
          </w:r>
          <w:proofErr w:type="spellEnd"/>
          <w:r w:rsidRPr="00BA1F35">
            <w:rPr>
              <w:rFonts w:cs="Arial"/>
              <w:sz w:val="18"/>
              <w:szCs w:val="18"/>
            </w:rPr>
            <w:t xml:space="preserve">.: </w:t>
          </w:r>
          <w:r>
            <w:rPr>
              <w:rFonts w:cs="Arial"/>
              <w:sz w:val="18"/>
              <w:szCs w:val="18"/>
            </w:rPr>
            <w:t>Z/21/019293</w:t>
          </w:r>
        </w:p>
      </w:tc>
      <w:tc>
        <w:tcPr>
          <w:tcW w:w="1987" w:type="dxa"/>
          <w:gridSpan w:val="2"/>
        </w:tcPr>
        <w:p w14:paraId="63A475CF" w14:textId="77777777" w:rsidR="00D85F1E" w:rsidRPr="005167D2" w:rsidRDefault="00D85F1E" w:rsidP="00BA1F35">
          <w:pPr>
            <w:tabs>
              <w:tab w:val="left" w:pos="3686"/>
            </w:tabs>
            <w:rPr>
              <w:sz w:val="16"/>
              <w:szCs w:val="16"/>
            </w:rPr>
          </w:pPr>
          <w:r>
            <w:rPr>
              <w:rFonts w:cs="Arial"/>
              <w:sz w:val="18"/>
              <w:szCs w:val="18"/>
            </w:rPr>
            <w:t>M. Buchner</w:t>
          </w:r>
        </w:p>
      </w:tc>
      <w:tc>
        <w:tcPr>
          <w:tcW w:w="2768" w:type="dxa"/>
          <w:gridSpan w:val="3"/>
        </w:tcPr>
        <w:p w14:paraId="63A475D1" w14:textId="77777777" w:rsidR="00D85F1E" w:rsidRPr="00477690" w:rsidRDefault="00D85F1E" w:rsidP="005904E0">
          <w:pPr>
            <w:pStyle w:val="Koptekst"/>
            <w:rPr>
              <w:sz w:val="16"/>
              <w:szCs w:val="16"/>
            </w:rPr>
          </w:pPr>
        </w:p>
      </w:tc>
    </w:tr>
    <w:tr w:rsidR="003E302A" w14:paraId="63A475D8" w14:textId="77777777" w:rsidTr="005A2D14">
      <w:trPr>
        <w:trHeight w:val="207"/>
      </w:trPr>
      <w:tc>
        <w:tcPr>
          <w:tcW w:w="2980" w:type="dxa"/>
          <w:gridSpan w:val="2"/>
        </w:tcPr>
        <w:p w14:paraId="63A475D3" w14:textId="77777777" w:rsidR="005904E0" w:rsidRDefault="0049310D" w:rsidP="005904E0">
          <w:pPr>
            <w:tabs>
              <w:tab w:val="left" w:pos="4536"/>
            </w:tabs>
            <w:rPr>
              <w:rFonts w:cs="Arial"/>
              <w:sz w:val="18"/>
              <w:szCs w:val="16"/>
            </w:rPr>
          </w:pPr>
        </w:p>
      </w:tc>
      <w:tc>
        <w:tcPr>
          <w:tcW w:w="1136" w:type="dxa"/>
        </w:tcPr>
        <w:p w14:paraId="63A475D4" w14:textId="77777777" w:rsidR="005904E0" w:rsidRPr="00EE07FB" w:rsidRDefault="0049310D" w:rsidP="005904E0">
          <w:pPr>
            <w:tabs>
              <w:tab w:val="left" w:pos="3686"/>
            </w:tabs>
            <w:rPr>
              <w:rFonts w:cs="Arial"/>
              <w:sz w:val="16"/>
              <w:szCs w:val="16"/>
            </w:rPr>
          </w:pPr>
        </w:p>
      </w:tc>
      <w:tc>
        <w:tcPr>
          <w:tcW w:w="851" w:type="dxa"/>
        </w:tcPr>
        <w:p w14:paraId="63A475D5" w14:textId="77777777" w:rsidR="005904E0" w:rsidRDefault="0049310D" w:rsidP="005904E0">
          <w:pPr>
            <w:tabs>
              <w:tab w:val="left" w:pos="3686"/>
            </w:tabs>
            <w:rPr>
              <w:sz w:val="18"/>
              <w:szCs w:val="18"/>
            </w:rPr>
          </w:pPr>
        </w:p>
      </w:tc>
      <w:tc>
        <w:tcPr>
          <w:tcW w:w="2371" w:type="dxa"/>
          <w:gridSpan w:val="2"/>
        </w:tcPr>
        <w:p w14:paraId="63A475D6" w14:textId="77777777" w:rsidR="005904E0" w:rsidRPr="00EE07FB" w:rsidRDefault="0049310D" w:rsidP="005904E0">
          <w:pPr>
            <w:tabs>
              <w:tab w:val="left" w:pos="3686"/>
            </w:tabs>
            <w:rPr>
              <w:sz w:val="16"/>
              <w:szCs w:val="16"/>
            </w:rPr>
          </w:pPr>
        </w:p>
      </w:tc>
      <w:tc>
        <w:tcPr>
          <w:tcW w:w="2768" w:type="dxa"/>
          <w:gridSpan w:val="4"/>
        </w:tcPr>
        <w:p w14:paraId="63A475D7" w14:textId="77777777" w:rsidR="005904E0" w:rsidRDefault="0049310D" w:rsidP="005904E0">
          <w:pPr>
            <w:pStyle w:val="Koptekst"/>
            <w:rPr>
              <w:sz w:val="16"/>
              <w:szCs w:val="16"/>
            </w:rPr>
          </w:pPr>
        </w:p>
      </w:tc>
    </w:tr>
    <w:tr w:rsidR="003E302A" w14:paraId="63A475DE" w14:textId="77777777" w:rsidTr="005A2D14">
      <w:trPr>
        <w:trHeight w:val="207"/>
      </w:trPr>
      <w:tc>
        <w:tcPr>
          <w:tcW w:w="2980" w:type="dxa"/>
          <w:gridSpan w:val="2"/>
        </w:tcPr>
        <w:p w14:paraId="63A475D9" w14:textId="77777777" w:rsidR="009338F3" w:rsidRDefault="0049310D" w:rsidP="00717D24">
          <w:pPr>
            <w:tabs>
              <w:tab w:val="left" w:pos="2430"/>
            </w:tabs>
            <w:rPr>
              <w:rFonts w:cs="Arial"/>
              <w:sz w:val="18"/>
              <w:szCs w:val="16"/>
            </w:rPr>
          </w:pPr>
        </w:p>
      </w:tc>
      <w:tc>
        <w:tcPr>
          <w:tcW w:w="1136" w:type="dxa"/>
        </w:tcPr>
        <w:p w14:paraId="63A475DA" w14:textId="77777777" w:rsidR="009338F3" w:rsidRPr="00EE07FB" w:rsidRDefault="0049310D" w:rsidP="005904E0">
          <w:pPr>
            <w:tabs>
              <w:tab w:val="left" w:pos="3686"/>
            </w:tabs>
            <w:rPr>
              <w:rFonts w:cs="Arial"/>
              <w:sz w:val="16"/>
              <w:szCs w:val="16"/>
            </w:rPr>
          </w:pPr>
        </w:p>
      </w:tc>
      <w:tc>
        <w:tcPr>
          <w:tcW w:w="851" w:type="dxa"/>
        </w:tcPr>
        <w:p w14:paraId="63A475DB" w14:textId="77777777" w:rsidR="009338F3" w:rsidRDefault="0049310D" w:rsidP="005904E0">
          <w:pPr>
            <w:tabs>
              <w:tab w:val="left" w:pos="3686"/>
            </w:tabs>
            <w:rPr>
              <w:sz w:val="18"/>
              <w:szCs w:val="18"/>
            </w:rPr>
          </w:pPr>
        </w:p>
      </w:tc>
      <w:tc>
        <w:tcPr>
          <w:tcW w:w="2371" w:type="dxa"/>
          <w:gridSpan w:val="2"/>
        </w:tcPr>
        <w:p w14:paraId="63A475DC" w14:textId="77777777" w:rsidR="009338F3" w:rsidRPr="00EE07FB" w:rsidRDefault="0049310D" w:rsidP="005904E0">
          <w:pPr>
            <w:tabs>
              <w:tab w:val="left" w:pos="3686"/>
            </w:tabs>
            <w:rPr>
              <w:sz w:val="16"/>
              <w:szCs w:val="16"/>
            </w:rPr>
          </w:pPr>
        </w:p>
      </w:tc>
      <w:tc>
        <w:tcPr>
          <w:tcW w:w="2768" w:type="dxa"/>
          <w:gridSpan w:val="4"/>
        </w:tcPr>
        <w:p w14:paraId="63A475DD" w14:textId="77777777" w:rsidR="009338F3" w:rsidRDefault="0049310D" w:rsidP="002B368D">
          <w:pPr>
            <w:pStyle w:val="Koptekst"/>
            <w:ind w:firstLine="708"/>
            <w:rPr>
              <w:sz w:val="16"/>
              <w:szCs w:val="16"/>
            </w:rPr>
          </w:pPr>
        </w:p>
      </w:tc>
    </w:tr>
    <w:tr w:rsidR="003E302A" w14:paraId="63A475E1" w14:textId="77777777" w:rsidTr="005A2D14">
      <w:trPr>
        <w:trHeight w:val="207"/>
      </w:trPr>
      <w:tc>
        <w:tcPr>
          <w:tcW w:w="10106" w:type="dxa"/>
          <w:gridSpan w:val="10"/>
        </w:tcPr>
        <w:p w14:paraId="63A475E0" w14:textId="376E2EAA" w:rsidR="003E302A" w:rsidRPr="00D85F1E" w:rsidRDefault="00D85F1E" w:rsidP="00D85F1E">
          <w:pPr>
            <w:pStyle w:val="Koptekst"/>
            <w:rPr>
              <w:bdr w:val="nil"/>
            </w:rPr>
          </w:pPr>
          <w:r w:rsidRPr="00D85F1E">
            <w:rPr>
              <w:bdr w:val="nil"/>
            </w:rPr>
            <w:t>Beste bewoner en/of parkeervergunninghouder van de binnenstad Woerden,</w:t>
          </w:r>
        </w:p>
      </w:tc>
    </w:tr>
  </w:tbl>
  <w:p w14:paraId="63A475E2" w14:textId="77777777" w:rsidR="00B769E4" w:rsidRPr="00D85F1E" w:rsidRDefault="0049310D">
    <w:pPr>
      <w:pStyle w:val="Koptekst"/>
    </w:pPr>
  </w:p>
  <w:p w14:paraId="63A475E3" w14:textId="77777777" w:rsidR="00B4313D" w:rsidRPr="00D85F1E" w:rsidRDefault="0049310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10B27"/>
    <w:multiLevelType w:val="hybridMultilevel"/>
    <w:tmpl w:val="FA040B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7E83A51"/>
    <w:multiLevelType w:val="hybridMultilevel"/>
    <w:tmpl w:val="F6A851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hyphenationZone w:val="425"/>
  <w:drawingGridHorizontalSpacing w:val="110"/>
  <w:drawingGridVerticalSpacing w:val="299"/>
  <w:displayHorizontalDrawingGridEvery w:val="2"/>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02A"/>
    <w:rsid w:val="00173F9D"/>
    <w:rsid w:val="001A4CF0"/>
    <w:rsid w:val="003E302A"/>
    <w:rsid w:val="0049310D"/>
    <w:rsid w:val="00522952"/>
    <w:rsid w:val="00607FA5"/>
    <w:rsid w:val="0094369D"/>
    <w:rsid w:val="00D2249F"/>
    <w:rsid w:val="00D85F1E"/>
  </w:rsids>
  <m:mathPr>
    <m:mathFont m:val="Cambria Math"/>
    <m:brkBin m:val="before"/>
    <m:brkBinSub m:val="--"/>
    <m:smallFrac m:val="0"/>
    <m:dispDef/>
    <m:lMargin m:val="0"/>
    <m:rMargin m:val="0"/>
    <m:defJc m:val="centerGroup"/>
    <m:wrapRight/>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63A47585"/>
  <w15:docId w15:val="{A9AC8383-21B7-479E-BD2C-59EF398D0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140D2B"/>
    <w:pPr>
      <w:tabs>
        <w:tab w:val="center" w:pos="4536"/>
        <w:tab w:val="right" w:pos="9072"/>
      </w:tabs>
    </w:pPr>
  </w:style>
  <w:style w:type="character" w:customStyle="1" w:styleId="KoptekstChar">
    <w:name w:val="Koptekst Char"/>
    <w:basedOn w:val="Standaardalinea-lettertype"/>
    <w:link w:val="Koptekst"/>
    <w:rsid w:val="00140D2B"/>
  </w:style>
  <w:style w:type="paragraph" w:styleId="Voettekst">
    <w:name w:val="footer"/>
    <w:basedOn w:val="Standaard"/>
    <w:link w:val="VoettekstChar"/>
    <w:uiPriority w:val="99"/>
    <w:unhideWhenUsed/>
    <w:rsid w:val="00140D2B"/>
    <w:pPr>
      <w:tabs>
        <w:tab w:val="center" w:pos="4536"/>
        <w:tab w:val="right" w:pos="9072"/>
      </w:tabs>
    </w:pPr>
  </w:style>
  <w:style w:type="character" w:customStyle="1" w:styleId="VoettekstChar">
    <w:name w:val="Voettekst Char"/>
    <w:basedOn w:val="Standaardalinea-lettertype"/>
    <w:link w:val="Voettekst"/>
    <w:uiPriority w:val="99"/>
    <w:rsid w:val="00140D2B"/>
  </w:style>
  <w:style w:type="character" w:styleId="Hyperlink">
    <w:name w:val="Hyperlink"/>
    <w:uiPriority w:val="99"/>
    <w:unhideWhenUsed/>
    <w:rsid w:val="009460B7"/>
    <w:rPr>
      <w:color w:val="0000FF"/>
      <w:u w:val="single"/>
    </w:rPr>
  </w:style>
  <w:style w:type="paragraph" w:styleId="Ballontekst">
    <w:name w:val="Balloon Text"/>
    <w:basedOn w:val="Standaard"/>
    <w:link w:val="BallontekstChar"/>
    <w:uiPriority w:val="99"/>
    <w:semiHidden/>
    <w:unhideWhenUsed/>
    <w:rsid w:val="003628DD"/>
    <w:rPr>
      <w:rFonts w:ascii="Tahoma" w:hAnsi="Tahoma" w:cs="Tahoma"/>
      <w:sz w:val="16"/>
      <w:szCs w:val="16"/>
    </w:rPr>
  </w:style>
  <w:style w:type="character" w:customStyle="1" w:styleId="BallontekstChar">
    <w:name w:val="Ballontekst Char"/>
    <w:link w:val="Ballontekst"/>
    <w:uiPriority w:val="99"/>
    <w:semiHidden/>
    <w:rsid w:val="003628DD"/>
    <w:rPr>
      <w:rFonts w:ascii="Tahoma" w:hAnsi="Tahoma" w:cs="Tahoma"/>
      <w:sz w:val="16"/>
      <w:szCs w:val="16"/>
    </w:rPr>
  </w:style>
  <w:style w:type="paragraph" w:customStyle="1" w:styleId="Koptekstlinks">
    <w:name w:val="Koptekst links"/>
    <w:basedOn w:val="Standaard"/>
    <w:rsid w:val="00B4313D"/>
    <w:pPr>
      <w:widowControl w:val="0"/>
      <w:suppressLineNumbers/>
      <w:tabs>
        <w:tab w:val="center" w:pos="4819"/>
        <w:tab w:val="right" w:pos="9638"/>
      </w:tabs>
      <w:suppressAutoHyphens/>
    </w:pPr>
    <w:rPr>
      <w:rFonts w:eastAsia="SimSun" w:cs="Mangal"/>
      <w:kern w:val="1"/>
      <w:szCs w:val="24"/>
      <w:lang w:eastAsia="hi-IN" w:bidi="hi-IN"/>
    </w:rPr>
  </w:style>
  <w:style w:type="paragraph" w:customStyle="1" w:styleId="OndertnamensBenW">
    <w:name w:val="Ondert  namens BenW"/>
    <w:basedOn w:val="Standaard"/>
    <w:rsid w:val="00143516"/>
  </w:style>
  <w:style w:type="paragraph" w:styleId="Geenafstand">
    <w:name w:val="No Spacing"/>
    <w:uiPriority w:val="1"/>
    <w:qFormat/>
    <w:rsid w:val="00AD6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erden.parkeerservice.n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oerden.parkeerservice.n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rkeerbeleid@woerden.n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oerden.parkeerservice.nl" TargetMode="External"/><Relationship Id="rId4" Type="http://schemas.openxmlformats.org/officeDocument/2006/relationships/webSettings" Target="webSettings.xml"/><Relationship Id="rId9" Type="http://schemas.openxmlformats.org/officeDocument/2006/relationships/hyperlink" Target="http://www.woerden.nl/parkeerbeleid"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854</Words>
  <Characters>4698</Characters>
  <Application>Microsoft Office Word</Application>
  <DocSecurity>4</DocSecurity>
  <Lines>39</Lines>
  <Paragraphs>11</Paragraphs>
  <ScaleCrop>false</ScaleCrop>
  <HeadingPairs>
    <vt:vector size="2" baseType="variant">
      <vt:variant>
        <vt:lpstr>Titel</vt:lpstr>
      </vt:variant>
      <vt:variant>
        <vt:i4>1</vt:i4>
      </vt:variant>
    </vt:vector>
  </HeadingPairs>
  <TitlesOfParts>
    <vt:vector size="1" baseType="lpstr">
      <vt:lpstr>normal-2000</vt:lpstr>
    </vt:vector>
  </TitlesOfParts>
  <Company>Gemeente Woerden</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normal-2000</dc:title>
  <dc:creator>Buchner, Max</dc:creator>
  <cp:lastModifiedBy>José van Bennekom</cp:lastModifiedBy>
  <cp:revision>2</cp:revision>
  <dcterms:created xsi:type="dcterms:W3CDTF">2021-06-23T13:38:00Z</dcterms:created>
  <dcterms:modified xsi:type="dcterms:W3CDTF">2021-06-23T13:38:00Z</dcterms:modified>
</cp:coreProperties>
</file>