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EA4F" w14:textId="77777777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Na het opschorten van betaald parkeren in de Leidsestraatweg begin mei, heeft de gemeente een nieuw voorstel gemaakt om </w:t>
      </w:r>
      <w:r w:rsidRPr="00C3098D">
        <w:rPr>
          <w:rFonts w:eastAsia="Calibri" w:cs="Arial"/>
          <w:b/>
          <w:bCs/>
          <w:lang w:eastAsia="en-US"/>
        </w:rPr>
        <w:t>per 15 juli 2021</w:t>
      </w:r>
      <w:r w:rsidRPr="00C3098D">
        <w:rPr>
          <w:rFonts w:eastAsia="Calibri" w:cs="Arial"/>
          <w:lang w:eastAsia="en-US"/>
        </w:rPr>
        <w:t xml:space="preserve"> betaald parkeren aan de Leidsestraatweg terug te brengen. Het voorstel heeft de gemeente op 8 juni 2021 in een informatiebijeenkomst aan bewoners en ondernemers van de Leidsestraatweg voorgelegd. </w:t>
      </w:r>
    </w:p>
    <w:p w14:paraId="4B3E9FF5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3C8B49E1" w14:textId="77777777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Vanaf 15 juli veranderen ook de regels voor parkeervergunningen. U heeft mogelijk een parkeervergunning voor de Leidsestraatweg, en/óf woont of werkt hier. In deze brief kunt u lezen wat er voor u verandert.</w:t>
      </w:r>
    </w:p>
    <w:p w14:paraId="469E0857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37B2D603" w14:textId="77777777" w:rsidR="00C53EB5" w:rsidRPr="00C3098D" w:rsidRDefault="00C53EB5" w:rsidP="00C53EB5">
      <w:pPr>
        <w:rPr>
          <w:rFonts w:eastAsia="Calibri" w:cs="Arial"/>
          <w:b/>
          <w:bCs/>
          <w:lang w:eastAsia="en-US"/>
        </w:rPr>
      </w:pPr>
      <w:r w:rsidRPr="00C3098D">
        <w:rPr>
          <w:rFonts w:eastAsia="Calibri" w:cs="Arial"/>
          <w:b/>
          <w:bCs/>
          <w:lang w:eastAsia="en-US"/>
        </w:rPr>
        <w:t>Het voorstel houdt in:</w:t>
      </w:r>
    </w:p>
    <w:p w14:paraId="62C8F3D9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bookmarkStart w:id="0" w:name="_Hlk75159561"/>
      <w:r w:rsidRPr="00C3098D">
        <w:rPr>
          <w:rFonts w:eastAsia="Calibri" w:cs="Arial"/>
          <w:lang w:eastAsia="en-US"/>
        </w:rPr>
        <w:t>Het terugbrengen van betaald parkeren voor de Leidsestraatweg van Westdam tot Baanstraat;</w:t>
      </w:r>
    </w:p>
    <w:p w14:paraId="523FC5F7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Het instellen van een zone B1 voor de Leidsestraatweg van Westdam tot Baanstraat, de Westdam en Ravelijnsingel;</w:t>
      </w:r>
    </w:p>
    <w:p w14:paraId="739A716A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Met als tarief €2,50 per uur, tussen 10:00 – 18:30 uur;</w:t>
      </w:r>
    </w:p>
    <w:p w14:paraId="06FDE3CD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Met een maximale parkeerduur van 2 uur;</w:t>
      </w:r>
    </w:p>
    <w:p w14:paraId="5518DF5A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Met de mogelijkheid om een bewoners- of bedrijfs-parkeervergunning voor dit gebied aan te vragen en een bezoekersregeling;</w:t>
      </w:r>
    </w:p>
    <w:p w14:paraId="363D5C28" w14:textId="77777777" w:rsidR="00C53EB5" w:rsidRPr="00C3098D" w:rsidRDefault="00C53EB5" w:rsidP="00C53EB5">
      <w:pPr>
        <w:numPr>
          <w:ilvl w:val="0"/>
          <w:numId w:val="5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Waarbij ook in de toekomst nieuwe parkeervergunningen kunnen worden aangevraagd.</w:t>
      </w:r>
      <w:bookmarkEnd w:id="0"/>
    </w:p>
    <w:p w14:paraId="6B0549EA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44F1789D" w14:textId="77777777" w:rsidR="00C53EB5" w:rsidRPr="00C3098D" w:rsidRDefault="00C53EB5" w:rsidP="00C53EB5">
      <w:pPr>
        <w:rPr>
          <w:rFonts w:eastAsia="Calibri" w:cs="Arial"/>
          <w:b/>
          <w:bCs/>
          <w:lang w:eastAsia="en-US"/>
        </w:rPr>
      </w:pPr>
      <w:r w:rsidRPr="00C3098D">
        <w:rPr>
          <w:rFonts w:eastAsia="Calibri" w:cs="Arial"/>
          <w:b/>
          <w:bCs/>
          <w:lang w:eastAsia="en-US"/>
        </w:rPr>
        <w:t>Waar kunt u parkeren met uw vergunning voor parkeren op straat?</w:t>
      </w:r>
    </w:p>
    <w:p w14:paraId="7EACFA5F" w14:textId="77777777" w:rsidR="00C53EB5" w:rsidRPr="00C3098D" w:rsidRDefault="00C53EB5" w:rsidP="00C53EB5">
      <w:pPr>
        <w:pStyle w:val="Geenafstand"/>
        <w:numPr>
          <w:ilvl w:val="0"/>
          <w:numId w:val="3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Uw parkeervergunning valt vanaf 15 juli 2021 in zone B1 (zie de kaart bij deze brief). </w:t>
      </w:r>
    </w:p>
    <w:p w14:paraId="4D0DF876" w14:textId="6A897686" w:rsidR="00C53EB5" w:rsidRPr="00C3098D" w:rsidRDefault="00C53EB5" w:rsidP="00C53EB5">
      <w:pPr>
        <w:pStyle w:val="Geenafstand"/>
        <w:numPr>
          <w:ilvl w:val="0"/>
          <w:numId w:val="3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Van maandag t/m zaterdag tussen 10:00 – 18:30 uur kunt u met uw parkeervergunning parkeren in zone B1. </w:t>
      </w:r>
    </w:p>
    <w:p w14:paraId="2C019AB7" w14:textId="77777777" w:rsidR="00C53EB5" w:rsidRPr="00C3098D" w:rsidRDefault="00C53EB5" w:rsidP="00C53EB5">
      <w:pPr>
        <w:pStyle w:val="Geenafstand"/>
        <w:numPr>
          <w:ilvl w:val="0"/>
          <w:numId w:val="3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Als de capaciteit op straat dit toelaat, kunt u een tweede vergunning in zone B1 aanvragen. </w:t>
      </w:r>
    </w:p>
    <w:p w14:paraId="54991BC5" w14:textId="77777777" w:rsidR="00C53EB5" w:rsidRPr="00C3098D" w:rsidRDefault="00C53EB5" w:rsidP="00C53EB5">
      <w:pPr>
        <w:pStyle w:val="Geenafstand"/>
        <w:numPr>
          <w:ilvl w:val="0"/>
          <w:numId w:val="3"/>
        </w:num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Het maximaal aantal vergunningen wordt gebaseerd op het aantal beschikbare plekken binnen de zone.</w:t>
      </w:r>
      <w:r w:rsidRPr="00C3098D">
        <w:rPr>
          <w:rFonts w:eastAsia="Calibri" w:cs="Arial"/>
          <w:lang w:eastAsia="en-US"/>
        </w:rPr>
        <w:br/>
      </w:r>
    </w:p>
    <w:p w14:paraId="10CB44BD" w14:textId="77777777" w:rsidR="00C53EB5" w:rsidRPr="00C3098D" w:rsidRDefault="00C53EB5" w:rsidP="00C53EB5">
      <w:pPr>
        <w:rPr>
          <w:rFonts w:eastAsia="Calibri" w:cs="Arial"/>
          <w:b/>
          <w:bCs/>
          <w:lang w:eastAsia="en-US"/>
        </w:rPr>
      </w:pPr>
      <w:r w:rsidRPr="00C3098D">
        <w:rPr>
          <w:rFonts w:eastAsia="Calibri" w:cs="Arial"/>
          <w:b/>
          <w:bCs/>
          <w:lang w:eastAsia="en-US"/>
        </w:rPr>
        <w:lastRenderedPageBreak/>
        <w:t>Bezoekersregeling</w:t>
      </w:r>
    </w:p>
    <w:p w14:paraId="6118B6EA" w14:textId="736736EB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Voor uw bezoek kunt u een bezoekersregeling aanvragen. Ook als u zelf géén parkeervergunning heeft. De bezoekersregeling geeft recht op 300 uur parkeren voor een tarief van € 0,25 per uur in zone B1 op momenten dat betaald parkeren geldt (vanaf 15 juli: maandag t/m zaterdag van 10:00 – 18:30 uur). Per adres kunt u één bezoekersregeling aanvragen, waar tien auto’s tegelijk gebruik van kunnen maken. Heeft u nog geen bezoekersregeling? Vraag deze dan aan via </w:t>
      </w:r>
      <w:hyperlink r:id="rId7" w:history="1">
        <w:r w:rsidRPr="00C3098D">
          <w:rPr>
            <w:rFonts w:eastAsia="Calibri" w:cs="Arial"/>
            <w:color w:val="0563C1"/>
            <w:u w:val="single"/>
            <w:lang w:eastAsia="en-US"/>
          </w:rPr>
          <w:t>https://woerden.parkeerservice.nl</w:t>
        </w:r>
      </w:hyperlink>
      <w:r w:rsidRPr="00C3098D">
        <w:rPr>
          <w:rFonts w:eastAsia="Calibri" w:cs="Arial"/>
          <w:lang w:eastAsia="en-US"/>
        </w:rPr>
        <w:t xml:space="preserve"> -&gt; Vergunningen -&gt; Kies vergunning -&gt; Digitale bezoekersregeling. </w:t>
      </w:r>
    </w:p>
    <w:p w14:paraId="0C2E07F4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5CF3C00E" w14:textId="77777777" w:rsidR="00C53EB5" w:rsidRPr="00C3098D" w:rsidRDefault="00C53EB5" w:rsidP="00C53EB5">
      <w:pPr>
        <w:rPr>
          <w:rFonts w:eastAsia="Calibri" w:cs="Arial"/>
          <w:b/>
          <w:bCs/>
          <w:lang w:eastAsia="en-US"/>
        </w:rPr>
      </w:pPr>
      <w:r w:rsidRPr="00C3098D">
        <w:rPr>
          <w:rFonts w:eastAsia="Calibri" w:cs="Arial"/>
          <w:b/>
          <w:bCs/>
          <w:lang w:eastAsia="en-US"/>
        </w:rPr>
        <w:t>Heeft u vragen?</w:t>
      </w:r>
    </w:p>
    <w:p w14:paraId="0E1BBD91" w14:textId="77777777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Heeft u na het lezen van deze brief nog vragen? Lees dan de </w:t>
      </w:r>
      <w:proofErr w:type="spellStart"/>
      <w:r w:rsidRPr="00C3098D">
        <w:rPr>
          <w:rFonts w:eastAsia="Calibri" w:cs="Arial"/>
          <w:lang w:eastAsia="en-US"/>
        </w:rPr>
        <w:t>veelgestelde</w:t>
      </w:r>
      <w:proofErr w:type="spellEnd"/>
      <w:r w:rsidRPr="00C3098D">
        <w:rPr>
          <w:rFonts w:eastAsia="Calibri" w:cs="Arial"/>
          <w:lang w:eastAsia="en-US"/>
        </w:rPr>
        <w:t xml:space="preserve"> vragen met antwoorden op </w:t>
      </w:r>
      <w:hyperlink r:id="rId8" w:history="1">
        <w:r w:rsidRPr="00C3098D">
          <w:rPr>
            <w:rFonts w:eastAsia="Calibri" w:cs="Arial"/>
            <w:color w:val="0563C1"/>
            <w:u w:val="single"/>
            <w:lang w:eastAsia="en-US"/>
          </w:rPr>
          <w:t>www.woerden.nl/parkeerbeleid</w:t>
        </w:r>
      </w:hyperlink>
      <w:r w:rsidRPr="00C3098D">
        <w:rPr>
          <w:rFonts w:eastAsia="Calibri" w:cs="Arial"/>
          <w:lang w:eastAsia="en-US"/>
        </w:rPr>
        <w:t xml:space="preserve">. U kunt ook meer informatie over de nieuwe regels en tarieven vinden op </w:t>
      </w:r>
      <w:hyperlink r:id="rId9" w:history="1">
        <w:r w:rsidRPr="00C3098D">
          <w:rPr>
            <w:rFonts w:eastAsia="Calibri" w:cs="Arial"/>
            <w:color w:val="0563C1"/>
            <w:u w:val="single"/>
            <w:lang w:eastAsia="en-US"/>
          </w:rPr>
          <w:t>https://woerden.parkeerservice.nl</w:t>
        </w:r>
      </w:hyperlink>
      <w:r w:rsidRPr="00C3098D">
        <w:rPr>
          <w:rFonts w:eastAsia="Calibri" w:cs="Arial"/>
          <w:lang w:eastAsia="en-US"/>
        </w:rPr>
        <w:t xml:space="preserve">. Staat uw vraag daar niet bij? Dan kunt u mailen naar </w:t>
      </w:r>
      <w:hyperlink r:id="rId10" w:history="1">
        <w:r w:rsidRPr="00C3098D">
          <w:rPr>
            <w:rFonts w:eastAsia="Calibri" w:cs="Arial"/>
            <w:color w:val="0563C1"/>
            <w:u w:val="single"/>
            <w:lang w:eastAsia="en-US"/>
          </w:rPr>
          <w:t>parkeerbeleid@woerden.nl</w:t>
        </w:r>
      </w:hyperlink>
      <w:r w:rsidRPr="00C3098D">
        <w:rPr>
          <w:rFonts w:eastAsia="Calibri" w:cs="Arial"/>
          <w:lang w:eastAsia="en-US"/>
        </w:rPr>
        <w:t xml:space="preserve"> of telefonisch contact opnemen met de gemeente via 14 0348.</w:t>
      </w:r>
    </w:p>
    <w:p w14:paraId="59442D67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278EBE6F" w14:textId="77777777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 xml:space="preserve">We kunnen ons voorstellen dat u aan de nieuwe zone-indeling moet wennen. Mocht u tot 1 augustus als vergunninghouder per ongeluk in de verkeerde zone parkeren, dan zullen de handhavers niet meteen een boete uitdelen, maar u wijzen op de nieuwe situatie. </w:t>
      </w:r>
    </w:p>
    <w:p w14:paraId="2A2C5F06" w14:textId="77777777" w:rsidR="00C53EB5" w:rsidRPr="00C3098D" w:rsidRDefault="00C53EB5" w:rsidP="00C53EB5">
      <w:pPr>
        <w:rPr>
          <w:rFonts w:eastAsia="Calibri" w:cs="Arial"/>
          <w:lang w:eastAsia="en-US"/>
        </w:rPr>
      </w:pPr>
    </w:p>
    <w:p w14:paraId="03463396" w14:textId="6A3A04DC" w:rsidR="00C53EB5" w:rsidRPr="00C3098D" w:rsidRDefault="00C53EB5" w:rsidP="00C53EB5">
      <w:pPr>
        <w:rPr>
          <w:rFonts w:eastAsia="Calibri" w:cs="Arial"/>
          <w:lang w:eastAsia="en-US"/>
        </w:rPr>
      </w:pPr>
      <w:r w:rsidRPr="00C3098D">
        <w:rPr>
          <w:rFonts w:eastAsia="Calibri" w:cs="Arial"/>
          <w:lang w:eastAsia="en-US"/>
        </w:rPr>
        <w:t>We blijven het parkeerbeleid en enkele specifieke locaties monitoren en starten in september met de evaluatie. Voor mogelijke knelpunten die daaruit naar voren komen, zoeken we met betrokken partijen</w:t>
      </w:r>
      <w:r w:rsidR="00937283" w:rsidRPr="00C3098D">
        <w:rPr>
          <w:rFonts w:eastAsia="Calibri" w:cs="Arial"/>
          <w:lang w:eastAsia="en-US"/>
        </w:rPr>
        <w:t xml:space="preserve"> naar</w:t>
      </w:r>
      <w:r w:rsidRPr="00C3098D">
        <w:rPr>
          <w:rFonts w:eastAsia="Calibri" w:cs="Arial"/>
          <w:lang w:eastAsia="en-US"/>
        </w:rPr>
        <w:t xml:space="preserve"> een oplossing.</w:t>
      </w:r>
    </w:p>
    <w:p w14:paraId="0B3014B0" w14:textId="77777777" w:rsidR="00C53EB5" w:rsidRPr="00C3098D" w:rsidRDefault="00C53EB5" w:rsidP="00C53EB5">
      <w:pPr>
        <w:rPr>
          <w:rFonts w:cs="Arial"/>
        </w:rPr>
      </w:pPr>
    </w:p>
    <w:p w14:paraId="38049B1B" w14:textId="77777777" w:rsidR="00C53EB5" w:rsidRPr="00C3098D" w:rsidRDefault="00C53EB5" w:rsidP="00AD6FFD">
      <w:pPr>
        <w:pStyle w:val="OndertnamensBenW"/>
        <w:pBdr>
          <w:top w:val="nil"/>
          <w:left w:val="nil"/>
          <w:bottom w:val="nil"/>
          <w:right w:val="nil"/>
          <w:between w:val="nil"/>
          <w:bar w:val="nil"/>
        </w:pBdr>
        <w:ind w:right="-193"/>
        <w:rPr>
          <w:rFonts w:cs="Arial"/>
        </w:rPr>
      </w:pPr>
    </w:p>
    <w:p w14:paraId="5AF90430" w14:textId="1FBD30C4" w:rsidR="00C824BF" w:rsidRPr="00C3098D" w:rsidRDefault="00E758A8" w:rsidP="00AD6FFD">
      <w:pPr>
        <w:pStyle w:val="OndertnamensBenW"/>
        <w:pBdr>
          <w:top w:val="nil"/>
          <w:left w:val="nil"/>
          <w:bottom w:val="nil"/>
          <w:right w:val="nil"/>
          <w:between w:val="nil"/>
          <w:bar w:val="nil"/>
        </w:pBdr>
        <w:ind w:right="-193"/>
        <w:rPr>
          <w:rFonts w:cs="Arial"/>
        </w:rPr>
      </w:pPr>
      <w:r w:rsidRPr="00C3098D">
        <w:rPr>
          <w:rFonts w:cs="Arial"/>
        </w:rPr>
        <w:t>Met vriendelijke groet,</w:t>
      </w:r>
    </w:p>
    <w:p w14:paraId="5AF90433" w14:textId="1581ADB0" w:rsidR="00143516" w:rsidRPr="00C3098D" w:rsidRDefault="00E758A8" w:rsidP="00C53EB5">
      <w:pPr>
        <w:pStyle w:val="OndertnamensBenW"/>
        <w:tabs>
          <w:tab w:val="left" w:pos="9588"/>
        </w:tabs>
        <w:ind w:right="-193"/>
        <w:rPr>
          <w:rFonts w:cs="Arial"/>
        </w:rPr>
      </w:pPr>
      <w:r w:rsidRPr="00C3098D">
        <w:rPr>
          <w:rFonts w:cs="Arial"/>
        </w:rPr>
        <w:t>namens burgemeester en wethouders,</w:t>
      </w:r>
    </w:p>
    <w:p w14:paraId="5AF90434" w14:textId="77777777" w:rsidR="00143516" w:rsidRPr="00C3098D" w:rsidRDefault="00D84E41" w:rsidP="00143516">
      <w:pPr>
        <w:pStyle w:val="OndertnamensBenW"/>
        <w:rPr>
          <w:rFonts w:cs="Arial"/>
        </w:rPr>
      </w:pPr>
    </w:p>
    <w:p w14:paraId="5AF90435" w14:textId="77777777" w:rsidR="00143516" w:rsidRPr="00C3098D" w:rsidRDefault="00E758A8" w:rsidP="00143516">
      <w:pPr>
        <w:rPr>
          <w:rFonts w:cs="Arial"/>
          <w:lang w:eastAsia="en-US"/>
        </w:rPr>
      </w:pPr>
      <w:r w:rsidRPr="00C3098D">
        <w:rPr>
          <w:rFonts w:cs="Arial"/>
          <w:lang w:eastAsia="en-US"/>
        </w:rPr>
        <w:t>Mw. J.E. Rateland</w:t>
      </w:r>
    </w:p>
    <w:p w14:paraId="5AF90436" w14:textId="77777777" w:rsidR="00143516" w:rsidRPr="00C3098D" w:rsidRDefault="00E758A8" w:rsidP="00143516">
      <w:pPr>
        <w:rPr>
          <w:rFonts w:cs="Arial"/>
          <w:lang w:eastAsia="en-US"/>
        </w:rPr>
      </w:pPr>
      <w:r w:rsidRPr="00C3098D">
        <w:rPr>
          <w:rFonts w:cs="Arial"/>
          <w:lang w:eastAsia="en-US"/>
        </w:rPr>
        <w:t>Manager Realisatie en Beheer</w:t>
      </w:r>
    </w:p>
    <w:p w14:paraId="5AF9043A" w14:textId="77777777" w:rsidR="005E33AE" w:rsidRPr="00C3098D" w:rsidRDefault="00D84E41" w:rsidP="002E57CB">
      <w:pPr>
        <w:pStyle w:val="Geenafstand"/>
        <w:rPr>
          <w:rFonts w:cs="Arial"/>
        </w:rPr>
      </w:pPr>
    </w:p>
    <w:p w14:paraId="5AF9043B" w14:textId="5F95C97D" w:rsidR="005E33AE" w:rsidRPr="00C3098D" w:rsidRDefault="00E758A8" w:rsidP="002E57CB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iCs/>
        </w:rPr>
      </w:pPr>
      <w:r w:rsidRPr="00C3098D">
        <w:rPr>
          <w:rFonts w:cs="Arial"/>
          <w:i/>
          <w:iCs/>
        </w:rPr>
        <w:t>Deze brief is automatisch aangemaakt en daarom niet ondertekend.</w:t>
      </w:r>
    </w:p>
    <w:sectPr w:rsidR="005E33AE" w:rsidRPr="00C3098D" w:rsidSect="007F7B50">
      <w:headerReference w:type="first" r:id="rId11"/>
      <w:footerReference w:type="first" r:id="rId12"/>
      <w:type w:val="continuous"/>
      <w:pgSz w:w="11906" w:h="16838" w:code="9"/>
      <w:pgMar w:top="1814" w:right="1418" w:bottom="1985" w:left="1418" w:header="9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0494" w14:textId="77777777" w:rsidR="0087432C" w:rsidRDefault="00E758A8">
      <w:r>
        <w:separator/>
      </w:r>
    </w:p>
  </w:endnote>
  <w:endnote w:type="continuationSeparator" w:id="0">
    <w:p w14:paraId="5AF90496" w14:textId="77777777" w:rsidR="0087432C" w:rsidRDefault="00E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48F" w14:textId="77777777" w:rsidR="00B476A4" w:rsidRDefault="00D84E41">
    <w:pPr>
      <w:pStyle w:val="Voettekst"/>
    </w:pPr>
    <w:r>
      <w:rPr>
        <w:noProof/>
      </w:rPr>
      <w:pict w14:anchorId="5AF90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798.05pt;width:143.25pt;height:25.5pt;z-index:251658240;mso-position-horizontal-relative:pag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0490" w14:textId="77777777" w:rsidR="0087432C" w:rsidRDefault="00E758A8">
      <w:r>
        <w:separator/>
      </w:r>
    </w:p>
  </w:footnote>
  <w:footnote w:type="continuationSeparator" w:id="0">
    <w:p w14:paraId="5AF90492" w14:textId="77777777" w:rsidR="0087432C" w:rsidRDefault="00E7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0"/>
      <w:gridCol w:w="1700"/>
      <w:gridCol w:w="1136"/>
      <w:gridCol w:w="851"/>
      <w:gridCol w:w="1893"/>
      <w:gridCol w:w="478"/>
      <w:gridCol w:w="397"/>
      <w:gridCol w:w="210"/>
      <w:gridCol w:w="176"/>
      <w:gridCol w:w="1985"/>
    </w:tblGrid>
    <w:tr w:rsidR="00083B77" w14:paraId="5AF90447" w14:textId="77777777" w:rsidTr="005A2D14">
      <w:trPr>
        <w:trHeight w:val="1446"/>
      </w:trPr>
      <w:tc>
        <w:tcPr>
          <w:tcW w:w="6860" w:type="dxa"/>
          <w:gridSpan w:val="5"/>
        </w:tcPr>
        <w:p w14:paraId="5AF90440" w14:textId="77777777" w:rsidR="005904E0" w:rsidRDefault="00D84E41" w:rsidP="005904E0">
          <w:pPr>
            <w:rPr>
              <w:b/>
              <w:bCs/>
            </w:rPr>
          </w:pPr>
        </w:p>
        <w:p w14:paraId="5AF90441" w14:textId="77777777" w:rsidR="005904E0" w:rsidRDefault="00D84E41" w:rsidP="005904E0">
          <w:pPr>
            <w:rPr>
              <w:b/>
              <w:bCs/>
            </w:rPr>
          </w:pPr>
        </w:p>
        <w:p w14:paraId="5AF90442" w14:textId="77777777" w:rsidR="00717D24" w:rsidRPr="00717D24" w:rsidRDefault="00D84E41" w:rsidP="00717D24"/>
        <w:p w14:paraId="5AF90443" w14:textId="77777777" w:rsidR="00717D24" w:rsidRPr="00717D24" w:rsidRDefault="00D84E41" w:rsidP="00717D24"/>
        <w:p w14:paraId="5AF90444" w14:textId="77777777" w:rsidR="00717D24" w:rsidRDefault="00D84E41" w:rsidP="00717D24">
          <w:pPr>
            <w:rPr>
              <w:b/>
              <w:bCs/>
            </w:rPr>
          </w:pPr>
        </w:p>
        <w:p w14:paraId="5AF90445" w14:textId="77777777" w:rsidR="00717D24" w:rsidRPr="00717D24" w:rsidRDefault="00E758A8" w:rsidP="00717D24">
          <w:pPr>
            <w:tabs>
              <w:tab w:val="left" w:pos="5250"/>
            </w:tabs>
          </w:pPr>
          <w:r>
            <w:tab/>
          </w:r>
        </w:p>
      </w:tc>
      <w:tc>
        <w:tcPr>
          <w:tcW w:w="3246" w:type="dxa"/>
          <w:gridSpan w:val="5"/>
          <w:tcMar>
            <w:left w:w="113" w:type="dxa"/>
          </w:tcMar>
        </w:tcPr>
        <w:p w14:paraId="5AF90446" w14:textId="77777777" w:rsidR="005904E0" w:rsidRDefault="00D84E41" w:rsidP="005904E0">
          <w:r>
            <w:rPr>
              <w:noProof/>
            </w:rPr>
            <w:pict w14:anchorId="5AF90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94.5pt;visibility:visible;mso-wrap-style:square">
                <v:imagedata r:id="rId1" o:title=""/>
              </v:shape>
            </w:pict>
          </w:r>
        </w:p>
      </w:tc>
    </w:tr>
    <w:tr w:rsidR="00083B77" w14:paraId="5AF90449" w14:textId="77777777" w:rsidTr="005A2D14">
      <w:trPr>
        <w:trHeight w:hRule="exact" w:val="405"/>
      </w:trPr>
      <w:tc>
        <w:tcPr>
          <w:tcW w:w="10106" w:type="dxa"/>
          <w:gridSpan w:val="10"/>
        </w:tcPr>
        <w:p w14:paraId="5AF90448" w14:textId="77777777" w:rsidR="005904E0" w:rsidRPr="0088000E" w:rsidRDefault="00D84E41" w:rsidP="005904E0"/>
      </w:tc>
    </w:tr>
    <w:tr w:rsidR="00083B77" w14:paraId="5AF9045F" w14:textId="77777777" w:rsidTr="005A2D14">
      <w:trPr>
        <w:trHeight w:val="1944"/>
      </w:trPr>
      <w:tc>
        <w:tcPr>
          <w:tcW w:w="8121" w:type="dxa"/>
          <w:gridSpan w:val="9"/>
        </w:tcPr>
        <w:p w14:paraId="5AF9044A" w14:textId="4C04C7DF" w:rsidR="007F7B50" w:rsidRPr="00E02F07" w:rsidRDefault="00C53EB5" w:rsidP="007F7B50">
          <w:pPr>
            <w:tabs>
              <w:tab w:val="left" w:pos="2085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</w:rPr>
            <w:t xml:space="preserve">Aan de bewoner(s) / gebruiker(s) van: </w:t>
          </w:r>
        </w:p>
        <w:p w14:paraId="6F57905F" w14:textId="388E4BC6" w:rsidR="0070766D" w:rsidRDefault="0070766D" w:rsidP="007F7B50">
          <w:pPr>
            <w:tabs>
              <w:tab w:val="left" w:pos="2085"/>
            </w:tabs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MERGEFIELD STRAATNAAM </w:instrText>
          </w:r>
          <w:r>
            <w:rPr>
              <w:rFonts w:cs="Arial"/>
            </w:rPr>
            <w:fldChar w:fldCharType="separate"/>
          </w:r>
          <w:r w:rsidR="001321FD">
            <w:rPr>
              <w:rFonts w:cs="Arial"/>
              <w:noProof/>
            </w:rPr>
            <w:t>«STRAATNAAM»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MERGEFIELD HUISNUMMER </w:instrText>
          </w:r>
          <w:r>
            <w:rPr>
              <w:rFonts w:cs="Arial"/>
            </w:rPr>
            <w:fldChar w:fldCharType="separate"/>
          </w:r>
          <w:r w:rsidR="001321FD">
            <w:rPr>
              <w:rFonts w:cs="Arial"/>
              <w:noProof/>
            </w:rPr>
            <w:t>«HUISNUMMER»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MERGEFIELD TOEVOEGING </w:instrText>
          </w:r>
          <w:r>
            <w:rPr>
              <w:rFonts w:cs="Arial"/>
            </w:rPr>
            <w:fldChar w:fldCharType="separate"/>
          </w:r>
          <w:r w:rsidR="001321FD">
            <w:rPr>
              <w:rFonts w:cs="Arial"/>
              <w:noProof/>
            </w:rPr>
            <w:t>«TOEVOEGING»</w:t>
          </w:r>
          <w:r>
            <w:rPr>
              <w:rFonts w:cs="Arial"/>
            </w:rPr>
            <w:fldChar w:fldCharType="end"/>
          </w:r>
        </w:p>
        <w:p w14:paraId="5AF9044D" w14:textId="0C104094" w:rsidR="00083B77" w:rsidRDefault="0070766D" w:rsidP="007F7B50">
          <w:pPr>
            <w:tabs>
              <w:tab w:val="left" w:pos="2085"/>
            </w:tabs>
            <w:rPr>
              <w:rFonts w:cs="Arial"/>
              <w:sz w:val="16"/>
              <w:szCs w:val="16"/>
              <w:bdr w:val="ni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MERGEFIELD POSTCODE </w:instrText>
          </w:r>
          <w:r>
            <w:rPr>
              <w:rFonts w:cs="Arial"/>
            </w:rPr>
            <w:fldChar w:fldCharType="separate"/>
          </w:r>
          <w:r w:rsidR="001321FD">
            <w:rPr>
              <w:rFonts w:cs="Arial"/>
              <w:noProof/>
            </w:rPr>
            <w:t>«POSTCODE»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MERGEFIELD PLAATS </w:instrText>
          </w:r>
          <w:r>
            <w:rPr>
              <w:rFonts w:cs="Arial"/>
            </w:rPr>
            <w:fldChar w:fldCharType="separate"/>
          </w:r>
          <w:r w:rsidR="001321FD">
            <w:rPr>
              <w:rFonts w:cs="Arial"/>
              <w:noProof/>
            </w:rPr>
            <w:t>«PLAATS»</w:t>
          </w:r>
          <w:r>
            <w:rPr>
              <w:rFonts w:cs="Arial"/>
            </w:rPr>
            <w:fldChar w:fldCharType="end"/>
          </w:r>
          <w:r w:rsidR="00E758A8">
            <w:rPr>
              <w:rFonts w:cs="Arial"/>
            </w:rPr>
            <w:tab/>
          </w:r>
        </w:p>
        <w:p w14:paraId="5AF9044E" w14:textId="77777777" w:rsidR="007F7B50" w:rsidRDefault="00D84E41" w:rsidP="005904E0"/>
      </w:tc>
      <w:tc>
        <w:tcPr>
          <w:tcW w:w="1985" w:type="dxa"/>
          <w:vMerge w:val="restart"/>
          <w:tcMar>
            <w:left w:w="28" w:type="dxa"/>
          </w:tcMar>
        </w:tcPr>
        <w:p w14:paraId="5AF9044F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>
            <w:rPr>
              <w:rFonts w:ascii="Palatino" w:hAnsi="Palatino"/>
              <w:color w:val="00589A"/>
              <w:sz w:val="14"/>
              <w:szCs w:val="14"/>
            </w:rPr>
            <w:t>Blekerijlaan 14</w:t>
          </w:r>
        </w:p>
        <w:p w14:paraId="5AF90450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3447 G</w:t>
          </w:r>
          <w:r>
            <w:rPr>
              <w:rFonts w:ascii="Palatino" w:hAnsi="Palatino"/>
              <w:color w:val="00589A"/>
              <w:sz w:val="14"/>
              <w:szCs w:val="14"/>
            </w:rPr>
            <w:t>R</w:t>
          </w:r>
          <w:r w:rsidRPr="000217FA">
            <w:rPr>
              <w:rFonts w:ascii="Palatino" w:hAnsi="Palatino"/>
              <w:color w:val="00589A"/>
              <w:sz w:val="14"/>
              <w:szCs w:val="14"/>
            </w:rPr>
            <w:t xml:space="preserve"> Woerden</w:t>
          </w:r>
        </w:p>
        <w:p w14:paraId="5AF90451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Postbus 45</w:t>
          </w:r>
        </w:p>
        <w:p w14:paraId="5AF90452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3440 AA Woerden</w:t>
          </w:r>
        </w:p>
        <w:p w14:paraId="5AF90453" w14:textId="77777777" w:rsidR="007F7B50" w:rsidRPr="000217FA" w:rsidRDefault="00D84E41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</w:p>
        <w:p w14:paraId="5AF90454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Telefoon 14 0348</w:t>
          </w:r>
        </w:p>
        <w:p w14:paraId="5AF90455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>
            <w:rPr>
              <w:rFonts w:ascii="Palatino" w:hAnsi="Palatino"/>
              <w:color w:val="00589A"/>
              <w:sz w:val="14"/>
              <w:szCs w:val="14"/>
            </w:rPr>
            <w:t>Fax (0348) 42 84 51</w:t>
          </w:r>
        </w:p>
        <w:p w14:paraId="5AF90456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>
            <w:rPr>
              <w:rFonts w:ascii="Palatino" w:hAnsi="Palatino"/>
              <w:color w:val="00589A"/>
              <w:sz w:val="14"/>
              <w:szCs w:val="14"/>
            </w:rPr>
            <w:t>gemeente</w:t>
          </w:r>
          <w:r w:rsidRPr="000217FA">
            <w:rPr>
              <w:rFonts w:ascii="Palatino" w:hAnsi="Palatino"/>
              <w:color w:val="00589A"/>
              <w:sz w:val="14"/>
              <w:szCs w:val="14"/>
            </w:rPr>
            <w:t>huis@woerden.nl</w:t>
          </w:r>
        </w:p>
        <w:p w14:paraId="5AF90457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www.woerden.nl</w:t>
          </w:r>
        </w:p>
        <w:p w14:paraId="5AF90458" w14:textId="77777777" w:rsidR="007F7B50" w:rsidRPr="000217FA" w:rsidRDefault="00D84E41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</w:p>
        <w:p w14:paraId="5AF90459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BTW-nummer</w:t>
          </w:r>
        </w:p>
        <w:p w14:paraId="5AF9045A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NL0017.21.860.B.02</w:t>
          </w:r>
        </w:p>
        <w:p w14:paraId="5AF9045B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KvK-nummer</w:t>
          </w:r>
        </w:p>
        <w:p w14:paraId="5AF9045C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50177214</w:t>
          </w:r>
        </w:p>
        <w:p w14:paraId="5AF9045D" w14:textId="77777777" w:rsidR="007F7B50" w:rsidRPr="000217FA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IBAN-nummer</w:t>
          </w:r>
        </w:p>
        <w:p w14:paraId="5AF9045E" w14:textId="77777777" w:rsidR="007F7B50" w:rsidRPr="004E565B" w:rsidRDefault="00E758A8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487E"/>
              <w:sz w:val="14"/>
              <w:szCs w:val="14"/>
            </w:rPr>
          </w:pPr>
          <w:r w:rsidRPr="000217FA">
            <w:rPr>
              <w:rFonts w:ascii="Palatino" w:hAnsi="Palatino"/>
              <w:color w:val="00589A"/>
              <w:sz w:val="14"/>
              <w:szCs w:val="14"/>
            </w:rPr>
            <w:t>NL41BNGH0285009672</w:t>
          </w:r>
          <w:r w:rsidRPr="004E565B">
            <w:rPr>
              <w:rFonts w:ascii="Palatino" w:hAnsi="Palatino"/>
              <w:color w:val="00487E"/>
              <w:sz w:val="14"/>
              <w:szCs w:val="14"/>
            </w:rPr>
            <w:tab/>
          </w:r>
        </w:p>
      </w:tc>
    </w:tr>
    <w:tr w:rsidR="00083B77" w14:paraId="5AF90462" w14:textId="77777777" w:rsidTr="005A2D14">
      <w:trPr>
        <w:trHeight w:val="163"/>
      </w:trPr>
      <w:tc>
        <w:tcPr>
          <w:tcW w:w="8121" w:type="dxa"/>
          <w:gridSpan w:val="9"/>
        </w:tcPr>
        <w:p w14:paraId="5AF90460" w14:textId="77777777" w:rsidR="005904E0" w:rsidRPr="00BA1F35" w:rsidRDefault="00E758A8" w:rsidP="005904E0">
          <w:pPr>
            <w:rPr>
              <w:noProof/>
              <w:sz w:val="18"/>
              <w:szCs w:val="18"/>
            </w:rPr>
          </w:pPr>
          <w:r w:rsidRPr="00BA1F35">
            <w:rPr>
              <w:sz w:val="18"/>
              <w:szCs w:val="18"/>
            </w:rPr>
            <w:t xml:space="preserve">Onderwerp: </w:t>
          </w:r>
        </w:p>
      </w:tc>
      <w:tc>
        <w:tcPr>
          <w:tcW w:w="1985" w:type="dxa"/>
          <w:vMerge/>
          <w:tcMar>
            <w:left w:w="28" w:type="dxa"/>
          </w:tcMar>
        </w:tcPr>
        <w:p w14:paraId="5AF90461" w14:textId="77777777" w:rsidR="005904E0" w:rsidRPr="00477690" w:rsidRDefault="00D84E41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6"/>
              <w:szCs w:val="16"/>
            </w:rPr>
          </w:pPr>
        </w:p>
      </w:tc>
    </w:tr>
    <w:tr w:rsidR="00083B77" w14:paraId="5AF90465" w14:textId="77777777" w:rsidTr="005A2D14">
      <w:trPr>
        <w:trHeight w:val="387"/>
      </w:trPr>
      <w:tc>
        <w:tcPr>
          <w:tcW w:w="8121" w:type="dxa"/>
          <w:gridSpan w:val="9"/>
        </w:tcPr>
        <w:p w14:paraId="5AF90463" w14:textId="77777777" w:rsidR="005904E0" w:rsidRPr="00BA1F35" w:rsidRDefault="00E758A8" w:rsidP="005904E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Belangrijke informatie over parkeren vanaf 15 juli</w:t>
          </w:r>
        </w:p>
      </w:tc>
      <w:tc>
        <w:tcPr>
          <w:tcW w:w="1985" w:type="dxa"/>
          <w:vMerge/>
          <w:tcMar>
            <w:left w:w="28" w:type="dxa"/>
          </w:tcMar>
        </w:tcPr>
        <w:p w14:paraId="5AF90464" w14:textId="77777777" w:rsidR="005904E0" w:rsidRPr="00477690" w:rsidRDefault="00D84E41" w:rsidP="005904E0">
          <w:pPr>
            <w:tabs>
              <w:tab w:val="left" w:pos="7215"/>
            </w:tabs>
            <w:spacing w:line="166" w:lineRule="atLeast"/>
            <w:rPr>
              <w:rFonts w:ascii="Palatino" w:hAnsi="Palatino"/>
              <w:color w:val="00589A"/>
              <w:sz w:val="16"/>
              <w:szCs w:val="16"/>
            </w:rPr>
          </w:pPr>
        </w:p>
      </w:tc>
    </w:tr>
    <w:tr w:rsidR="00083B77" w14:paraId="5AF90467" w14:textId="77777777" w:rsidTr="005A2D14">
      <w:trPr>
        <w:trHeight w:hRule="exact" w:val="252"/>
      </w:trPr>
      <w:tc>
        <w:tcPr>
          <w:tcW w:w="10106" w:type="dxa"/>
          <w:gridSpan w:val="10"/>
        </w:tcPr>
        <w:p w14:paraId="5AF90466" w14:textId="77777777" w:rsidR="005904E0" w:rsidRPr="00477690" w:rsidRDefault="00D84E41" w:rsidP="005904E0">
          <w:pPr>
            <w:pStyle w:val="Koptekstlinks"/>
            <w:rPr>
              <w:sz w:val="16"/>
              <w:szCs w:val="16"/>
            </w:rPr>
          </w:pPr>
        </w:p>
      </w:tc>
    </w:tr>
    <w:tr w:rsidR="00083B77" w14:paraId="5AF9046F" w14:textId="77777777" w:rsidTr="005A2D14">
      <w:trPr>
        <w:trHeight w:val="214"/>
      </w:trPr>
      <w:tc>
        <w:tcPr>
          <w:tcW w:w="1280" w:type="dxa"/>
          <w:vAlign w:val="bottom"/>
        </w:tcPr>
        <w:p w14:paraId="5AF90468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 w:rsidRPr="00BA1F35">
            <w:rPr>
              <w:sz w:val="18"/>
              <w:szCs w:val="18"/>
            </w:rPr>
            <w:t>Uw Kenmerk:</w:t>
          </w:r>
        </w:p>
      </w:tc>
      <w:tc>
        <w:tcPr>
          <w:tcW w:w="1700" w:type="dxa"/>
          <w:vAlign w:val="bottom"/>
        </w:tcPr>
        <w:p w14:paraId="5AF90469" w14:textId="77777777" w:rsidR="00D92306" w:rsidRPr="00BA1F35" w:rsidRDefault="00D84E41" w:rsidP="00080CAD">
          <w:pPr>
            <w:pStyle w:val="Koptekst"/>
            <w:jc w:val="right"/>
            <w:rPr>
              <w:sz w:val="18"/>
              <w:szCs w:val="18"/>
            </w:rPr>
          </w:pPr>
        </w:p>
        <w:p w14:paraId="5AF9046A" w14:textId="77777777" w:rsidR="005904E0" w:rsidRPr="00BA1F35" w:rsidRDefault="00D84E41" w:rsidP="005904E0">
          <w:pPr>
            <w:pStyle w:val="Koptekst"/>
            <w:rPr>
              <w:sz w:val="18"/>
              <w:szCs w:val="18"/>
            </w:rPr>
          </w:pPr>
        </w:p>
      </w:tc>
      <w:tc>
        <w:tcPr>
          <w:tcW w:w="1136" w:type="dxa"/>
          <w:vAlign w:val="bottom"/>
        </w:tcPr>
        <w:p w14:paraId="5AF9046B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 w:rsidRPr="00BA1F35">
            <w:rPr>
              <w:sz w:val="18"/>
              <w:szCs w:val="18"/>
            </w:rPr>
            <w:t xml:space="preserve">Uw brief van: </w:t>
          </w:r>
        </w:p>
      </w:tc>
      <w:tc>
        <w:tcPr>
          <w:tcW w:w="3222" w:type="dxa"/>
          <w:gridSpan w:val="3"/>
          <w:vAlign w:val="bottom"/>
        </w:tcPr>
        <w:p w14:paraId="5AF9046C" w14:textId="77777777" w:rsidR="005904E0" w:rsidRPr="00BA1F35" w:rsidRDefault="00D84E41" w:rsidP="005904E0">
          <w:pPr>
            <w:pStyle w:val="Koptekst"/>
            <w:rPr>
              <w:sz w:val="18"/>
              <w:szCs w:val="18"/>
            </w:rPr>
          </w:pPr>
        </w:p>
      </w:tc>
      <w:tc>
        <w:tcPr>
          <w:tcW w:w="607" w:type="dxa"/>
          <w:gridSpan w:val="2"/>
          <w:vAlign w:val="bottom"/>
        </w:tcPr>
        <w:p w14:paraId="5AF9046D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 w:rsidRPr="00BA1F35">
            <w:rPr>
              <w:sz w:val="18"/>
              <w:szCs w:val="18"/>
            </w:rPr>
            <w:t>Datum:</w:t>
          </w:r>
        </w:p>
      </w:tc>
      <w:tc>
        <w:tcPr>
          <w:tcW w:w="2161" w:type="dxa"/>
          <w:gridSpan w:val="2"/>
          <w:vAlign w:val="bottom"/>
        </w:tcPr>
        <w:p w14:paraId="5AF9046E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>21 juni 2021</w:t>
          </w:r>
        </w:p>
      </w:tc>
    </w:tr>
    <w:tr w:rsidR="00083B77" w14:paraId="5AF90473" w14:textId="77777777" w:rsidTr="005A2D14">
      <w:trPr>
        <w:trHeight w:val="199"/>
      </w:trPr>
      <w:tc>
        <w:tcPr>
          <w:tcW w:w="2980" w:type="dxa"/>
          <w:gridSpan w:val="2"/>
        </w:tcPr>
        <w:p w14:paraId="5AF90470" w14:textId="77777777" w:rsidR="005904E0" w:rsidRPr="00477690" w:rsidRDefault="00D84E41" w:rsidP="005904E0">
          <w:pPr>
            <w:pStyle w:val="Koptekst"/>
            <w:rPr>
              <w:sz w:val="16"/>
              <w:szCs w:val="16"/>
            </w:rPr>
          </w:pPr>
        </w:p>
      </w:tc>
      <w:tc>
        <w:tcPr>
          <w:tcW w:w="1987" w:type="dxa"/>
          <w:gridSpan w:val="2"/>
          <w:vAlign w:val="bottom"/>
        </w:tcPr>
        <w:p w14:paraId="5AF90471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 w:rsidRPr="00BA1F35">
            <w:rPr>
              <w:sz w:val="18"/>
              <w:szCs w:val="18"/>
            </w:rPr>
            <w:t>geregistreerd onder nr.:</w:t>
          </w:r>
        </w:p>
      </w:tc>
      <w:tc>
        <w:tcPr>
          <w:tcW w:w="5139" w:type="dxa"/>
          <w:gridSpan w:val="6"/>
          <w:vAlign w:val="bottom"/>
        </w:tcPr>
        <w:p w14:paraId="5AF90472" w14:textId="77777777" w:rsidR="005904E0" w:rsidRPr="00BA1F35" w:rsidRDefault="00E758A8" w:rsidP="005904E0">
          <w:pPr>
            <w:pStyle w:val="Koptekst"/>
            <w:rPr>
              <w:sz w:val="18"/>
              <w:szCs w:val="18"/>
            </w:rPr>
          </w:pPr>
          <w:r>
            <w:t>n.v.t.</w:t>
          </w:r>
        </w:p>
      </w:tc>
    </w:tr>
    <w:tr w:rsidR="00C53EB5" w14:paraId="5AF90478" w14:textId="77777777" w:rsidTr="005A2D14">
      <w:trPr>
        <w:gridAfter w:val="3"/>
        <w:wAfter w:w="2371" w:type="dxa"/>
        <w:trHeight w:val="254"/>
      </w:trPr>
      <w:tc>
        <w:tcPr>
          <w:tcW w:w="2980" w:type="dxa"/>
          <w:gridSpan w:val="2"/>
          <w:vAlign w:val="bottom"/>
        </w:tcPr>
        <w:p w14:paraId="5AF90474" w14:textId="77777777" w:rsidR="00C53EB5" w:rsidRPr="00BA1F35" w:rsidRDefault="00C53EB5" w:rsidP="00BA1F35">
          <w:pPr>
            <w:pStyle w:val="Koptekst"/>
            <w:rPr>
              <w:sz w:val="18"/>
              <w:szCs w:val="18"/>
            </w:rPr>
          </w:pPr>
          <w:proofErr w:type="spellStart"/>
          <w:r w:rsidRPr="00BA1F35">
            <w:rPr>
              <w:sz w:val="18"/>
              <w:szCs w:val="18"/>
            </w:rPr>
            <w:t>Documentnr.:</w:t>
          </w:r>
          <w:r>
            <w:rPr>
              <w:sz w:val="18"/>
              <w:szCs w:val="18"/>
            </w:rPr>
            <w:t>D</w:t>
          </w:r>
          <w:proofErr w:type="spellEnd"/>
          <w:r>
            <w:rPr>
              <w:sz w:val="18"/>
              <w:szCs w:val="18"/>
            </w:rPr>
            <w:t>/21/025592</w:t>
          </w:r>
        </w:p>
      </w:tc>
      <w:tc>
        <w:tcPr>
          <w:tcW w:w="1987" w:type="dxa"/>
          <w:gridSpan w:val="2"/>
          <w:vAlign w:val="bottom"/>
        </w:tcPr>
        <w:p w14:paraId="5AF90475" w14:textId="77777777" w:rsidR="00C53EB5" w:rsidRPr="00BA1F35" w:rsidRDefault="00C53EB5" w:rsidP="005904E0">
          <w:pPr>
            <w:pStyle w:val="Koptekst"/>
            <w:rPr>
              <w:sz w:val="18"/>
              <w:szCs w:val="18"/>
            </w:rPr>
          </w:pPr>
          <w:r w:rsidRPr="00BA1F35">
            <w:rPr>
              <w:sz w:val="18"/>
              <w:szCs w:val="18"/>
            </w:rPr>
            <w:t xml:space="preserve">Behandeld door      </w:t>
          </w:r>
        </w:p>
      </w:tc>
      <w:tc>
        <w:tcPr>
          <w:tcW w:w="2768" w:type="dxa"/>
          <w:gridSpan w:val="3"/>
          <w:vAlign w:val="bottom"/>
        </w:tcPr>
        <w:p w14:paraId="5AF90477" w14:textId="77777777" w:rsidR="00C53EB5" w:rsidRPr="00477690" w:rsidRDefault="00C53EB5" w:rsidP="005904E0">
          <w:pPr>
            <w:pStyle w:val="Koptekst"/>
            <w:rPr>
              <w:sz w:val="16"/>
              <w:szCs w:val="16"/>
            </w:rPr>
          </w:pPr>
        </w:p>
      </w:tc>
    </w:tr>
    <w:tr w:rsidR="00C53EB5" w14:paraId="5AF9047D" w14:textId="77777777" w:rsidTr="005A2D14">
      <w:trPr>
        <w:gridAfter w:val="3"/>
        <w:wAfter w:w="2371" w:type="dxa"/>
        <w:trHeight w:val="207"/>
      </w:trPr>
      <w:tc>
        <w:tcPr>
          <w:tcW w:w="2980" w:type="dxa"/>
          <w:gridSpan w:val="2"/>
        </w:tcPr>
        <w:p w14:paraId="5AF90479" w14:textId="77777777" w:rsidR="00C53EB5" w:rsidRPr="00BA1F35" w:rsidRDefault="00C53EB5" w:rsidP="005904E0">
          <w:pPr>
            <w:tabs>
              <w:tab w:val="left" w:pos="4536"/>
            </w:tabs>
            <w:rPr>
              <w:rFonts w:cs="Arial"/>
              <w:sz w:val="18"/>
              <w:szCs w:val="18"/>
            </w:rPr>
          </w:pPr>
          <w:r w:rsidRPr="00BA1F35">
            <w:rPr>
              <w:rFonts w:cs="Arial"/>
              <w:sz w:val="18"/>
              <w:szCs w:val="18"/>
            </w:rPr>
            <w:t xml:space="preserve">Zaaknr.: </w:t>
          </w:r>
          <w:r>
            <w:rPr>
              <w:rFonts w:cs="Arial"/>
              <w:sz w:val="18"/>
              <w:szCs w:val="18"/>
            </w:rPr>
            <w:t>Z/21/019293</w:t>
          </w:r>
        </w:p>
      </w:tc>
      <w:tc>
        <w:tcPr>
          <w:tcW w:w="1987" w:type="dxa"/>
          <w:gridSpan w:val="2"/>
        </w:tcPr>
        <w:p w14:paraId="5AF9047A" w14:textId="77777777" w:rsidR="00C53EB5" w:rsidRPr="005167D2" w:rsidRDefault="00C53EB5" w:rsidP="00BA1F35">
          <w:pPr>
            <w:tabs>
              <w:tab w:val="left" w:pos="3686"/>
            </w:tabs>
            <w:rPr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>M. Buchner</w:t>
          </w:r>
        </w:p>
      </w:tc>
      <w:tc>
        <w:tcPr>
          <w:tcW w:w="2768" w:type="dxa"/>
          <w:gridSpan w:val="3"/>
        </w:tcPr>
        <w:p w14:paraId="5AF9047C" w14:textId="77777777" w:rsidR="00C53EB5" w:rsidRPr="00477690" w:rsidRDefault="00C53EB5" w:rsidP="005904E0">
          <w:pPr>
            <w:pStyle w:val="Koptekst"/>
            <w:rPr>
              <w:sz w:val="16"/>
              <w:szCs w:val="16"/>
            </w:rPr>
          </w:pPr>
        </w:p>
      </w:tc>
    </w:tr>
    <w:tr w:rsidR="00083B77" w14:paraId="5AF90483" w14:textId="77777777" w:rsidTr="005A2D14">
      <w:trPr>
        <w:trHeight w:val="207"/>
      </w:trPr>
      <w:tc>
        <w:tcPr>
          <w:tcW w:w="2980" w:type="dxa"/>
          <w:gridSpan w:val="2"/>
        </w:tcPr>
        <w:p w14:paraId="5AF9047E" w14:textId="77777777" w:rsidR="005904E0" w:rsidRDefault="00D84E41" w:rsidP="005904E0">
          <w:pPr>
            <w:tabs>
              <w:tab w:val="left" w:pos="4536"/>
            </w:tabs>
            <w:rPr>
              <w:rFonts w:cs="Arial"/>
              <w:sz w:val="18"/>
              <w:szCs w:val="16"/>
            </w:rPr>
          </w:pPr>
        </w:p>
      </w:tc>
      <w:tc>
        <w:tcPr>
          <w:tcW w:w="1136" w:type="dxa"/>
        </w:tcPr>
        <w:p w14:paraId="5AF9047F" w14:textId="77777777" w:rsidR="005904E0" w:rsidRPr="00EE07FB" w:rsidRDefault="00D84E41" w:rsidP="005904E0">
          <w:pPr>
            <w:tabs>
              <w:tab w:val="left" w:pos="3686"/>
            </w:tabs>
            <w:rPr>
              <w:rFonts w:cs="Arial"/>
              <w:sz w:val="16"/>
              <w:szCs w:val="16"/>
            </w:rPr>
          </w:pPr>
        </w:p>
      </w:tc>
      <w:tc>
        <w:tcPr>
          <w:tcW w:w="851" w:type="dxa"/>
        </w:tcPr>
        <w:p w14:paraId="5AF90480" w14:textId="77777777" w:rsidR="005904E0" w:rsidRDefault="00D84E41" w:rsidP="005904E0">
          <w:pPr>
            <w:tabs>
              <w:tab w:val="left" w:pos="3686"/>
            </w:tabs>
            <w:rPr>
              <w:sz w:val="18"/>
              <w:szCs w:val="18"/>
            </w:rPr>
          </w:pPr>
        </w:p>
      </w:tc>
      <w:tc>
        <w:tcPr>
          <w:tcW w:w="2371" w:type="dxa"/>
          <w:gridSpan w:val="2"/>
        </w:tcPr>
        <w:p w14:paraId="5AF90481" w14:textId="77777777" w:rsidR="005904E0" w:rsidRPr="00EE07FB" w:rsidRDefault="00D84E41" w:rsidP="005904E0">
          <w:pPr>
            <w:tabs>
              <w:tab w:val="left" w:pos="3686"/>
            </w:tabs>
            <w:rPr>
              <w:sz w:val="16"/>
              <w:szCs w:val="16"/>
            </w:rPr>
          </w:pPr>
        </w:p>
      </w:tc>
      <w:tc>
        <w:tcPr>
          <w:tcW w:w="2768" w:type="dxa"/>
          <w:gridSpan w:val="4"/>
        </w:tcPr>
        <w:p w14:paraId="5AF90482" w14:textId="77777777" w:rsidR="005904E0" w:rsidRDefault="00D84E41" w:rsidP="005904E0">
          <w:pPr>
            <w:pStyle w:val="Koptekst"/>
            <w:rPr>
              <w:sz w:val="16"/>
              <w:szCs w:val="16"/>
            </w:rPr>
          </w:pPr>
        </w:p>
      </w:tc>
    </w:tr>
    <w:tr w:rsidR="00083B77" w14:paraId="5AF90489" w14:textId="77777777" w:rsidTr="005A2D14">
      <w:trPr>
        <w:trHeight w:val="207"/>
      </w:trPr>
      <w:tc>
        <w:tcPr>
          <w:tcW w:w="2980" w:type="dxa"/>
          <w:gridSpan w:val="2"/>
        </w:tcPr>
        <w:p w14:paraId="5AF90484" w14:textId="77777777" w:rsidR="009338F3" w:rsidRDefault="00D84E41" w:rsidP="00717D24">
          <w:pPr>
            <w:tabs>
              <w:tab w:val="left" w:pos="2430"/>
            </w:tabs>
            <w:rPr>
              <w:rFonts w:cs="Arial"/>
              <w:sz w:val="18"/>
              <w:szCs w:val="16"/>
            </w:rPr>
          </w:pPr>
        </w:p>
      </w:tc>
      <w:tc>
        <w:tcPr>
          <w:tcW w:w="1136" w:type="dxa"/>
        </w:tcPr>
        <w:p w14:paraId="5AF90485" w14:textId="77777777" w:rsidR="009338F3" w:rsidRPr="00EE07FB" w:rsidRDefault="00D84E41" w:rsidP="005904E0">
          <w:pPr>
            <w:tabs>
              <w:tab w:val="left" w:pos="3686"/>
            </w:tabs>
            <w:rPr>
              <w:rFonts w:cs="Arial"/>
              <w:sz w:val="16"/>
              <w:szCs w:val="16"/>
            </w:rPr>
          </w:pPr>
        </w:p>
      </w:tc>
      <w:tc>
        <w:tcPr>
          <w:tcW w:w="851" w:type="dxa"/>
        </w:tcPr>
        <w:p w14:paraId="5AF90486" w14:textId="77777777" w:rsidR="009338F3" w:rsidRDefault="00D84E41" w:rsidP="005904E0">
          <w:pPr>
            <w:tabs>
              <w:tab w:val="left" w:pos="3686"/>
            </w:tabs>
            <w:rPr>
              <w:sz w:val="18"/>
              <w:szCs w:val="18"/>
            </w:rPr>
          </w:pPr>
        </w:p>
      </w:tc>
      <w:tc>
        <w:tcPr>
          <w:tcW w:w="2371" w:type="dxa"/>
          <w:gridSpan w:val="2"/>
        </w:tcPr>
        <w:p w14:paraId="5AF90487" w14:textId="77777777" w:rsidR="009338F3" w:rsidRPr="00EE07FB" w:rsidRDefault="00D84E41" w:rsidP="005904E0">
          <w:pPr>
            <w:tabs>
              <w:tab w:val="left" w:pos="3686"/>
            </w:tabs>
            <w:rPr>
              <w:sz w:val="16"/>
              <w:szCs w:val="16"/>
            </w:rPr>
          </w:pPr>
        </w:p>
      </w:tc>
      <w:tc>
        <w:tcPr>
          <w:tcW w:w="2768" w:type="dxa"/>
          <w:gridSpan w:val="4"/>
        </w:tcPr>
        <w:p w14:paraId="5AF90488" w14:textId="77777777" w:rsidR="009338F3" w:rsidRDefault="00D84E41" w:rsidP="002B368D">
          <w:pPr>
            <w:pStyle w:val="Koptekst"/>
            <w:ind w:firstLine="708"/>
            <w:rPr>
              <w:sz w:val="16"/>
              <w:szCs w:val="16"/>
            </w:rPr>
          </w:pPr>
        </w:p>
      </w:tc>
    </w:tr>
    <w:tr w:rsidR="00083B77" w14:paraId="5AF9048C" w14:textId="77777777" w:rsidTr="005A2D14">
      <w:trPr>
        <w:trHeight w:val="207"/>
      </w:trPr>
      <w:tc>
        <w:tcPr>
          <w:tcW w:w="10106" w:type="dxa"/>
          <w:gridSpan w:val="10"/>
        </w:tcPr>
        <w:p w14:paraId="52B761E4" w14:textId="77777777" w:rsidR="00C53EB5" w:rsidRDefault="00C53EB5" w:rsidP="00C53EB5">
          <w:pPr>
            <w:pStyle w:val="Geenafstand"/>
          </w:pPr>
          <w:r>
            <w:t>Beste bewoner en/of ondernemer van de Leidsestraatweg,</w:t>
          </w:r>
        </w:p>
        <w:p w14:paraId="5AF9048B" w14:textId="77777777" w:rsidR="00083B77" w:rsidRDefault="00083B77" w:rsidP="00C53EB5">
          <w:pPr>
            <w:pStyle w:val="Koptekst"/>
            <w:rPr>
              <w:sz w:val="16"/>
              <w:szCs w:val="16"/>
              <w:bdr w:val="nil"/>
            </w:rPr>
          </w:pPr>
        </w:p>
      </w:tc>
    </w:tr>
  </w:tbl>
  <w:p w14:paraId="5AF9048E" w14:textId="77777777" w:rsidR="00B4313D" w:rsidRPr="00C53EB5" w:rsidRDefault="00D84E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5F"/>
    <w:multiLevelType w:val="hybridMultilevel"/>
    <w:tmpl w:val="AFB42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35A7"/>
    <w:multiLevelType w:val="hybridMultilevel"/>
    <w:tmpl w:val="F2C888E8"/>
    <w:lvl w:ilvl="0" w:tplc="04CEA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670A"/>
    <w:multiLevelType w:val="hybridMultilevel"/>
    <w:tmpl w:val="8418F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632D"/>
    <w:multiLevelType w:val="hybridMultilevel"/>
    <w:tmpl w:val="2DD8363C"/>
    <w:lvl w:ilvl="0" w:tplc="2CD69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D2F"/>
    <w:multiLevelType w:val="hybridMultilevel"/>
    <w:tmpl w:val="C924DD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77"/>
    <w:rsid w:val="00083B77"/>
    <w:rsid w:val="001321FD"/>
    <w:rsid w:val="0070766D"/>
    <w:rsid w:val="0087432C"/>
    <w:rsid w:val="00937283"/>
    <w:rsid w:val="00C3098D"/>
    <w:rsid w:val="00C53EB5"/>
    <w:rsid w:val="00D84E41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AF90430"/>
  <w15:docId w15:val="{A9AC8383-21B7-479E-BD2C-59EF398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40D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0D2B"/>
  </w:style>
  <w:style w:type="paragraph" w:styleId="Voettekst">
    <w:name w:val="footer"/>
    <w:basedOn w:val="Standaard"/>
    <w:link w:val="VoettekstChar"/>
    <w:uiPriority w:val="99"/>
    <w:unhideWhenUsed/>
    <w:rsid w:val="00140D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D2B"/>
  </w:style>
  <w:style w:type="character" w:styleId="Hyperlink">
    <w:name w:val="Hyperlink"/>
    <w:uiPriority w:val="99"/>
    <w:unhideWhenUsed/>
    <w:rsid w:val="009460B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2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628DD"/>
    <w:rPr>
      <w:rFonts w:ascii="Tahoma" w:hAnsi="Tahoma" w:cs="Tahoma"/>
      <w:sz w:val="16"/>
      <w:szCs w:val="16"/>
    </w:rPr>
  </w:style>
  <w:style w:type="paragraph" w:customStyle="1" w:styleId="Koptekstlinks">
    <w:name w:val="Koptekst links"/>
    <w:basedOn w:val="Standaard"/>
    <w:rsid w:val="00B4313D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OndertnamensBenW">
    <w:name w:val="Ondert  namens BenW"/>
    <w:basedOn w:val="Standaard"/>
    <w:rsid w:val="00143516"/>
  </w:style>
  <w:style w:type="paragraph" w:styleId="Geenafstand">
    <w:name w:val="No Spacing"/>
    <w:uiPriority w:val="1"/>
    <w:qFormat/>
    <w:rsid w:val="00AD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erden.nl/parkeerbele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erden.parkeerservice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keerbeleid@woer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erden.parkeerservice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Buchner, Max</dc:creator>
  <cp:lastModifiedBy>José van Bennekom</cp:lastModifiedBy>
  <cp:revision>2</cp:revision>
  <dcterms:created xsi:type="dcterms:W3CDTF">2021-06-23T13:46:00Z</dcterms:created>
  <dcterms:modified xsi:type="dcterms:W3CDTF">2021-06-23T13:46:00Z</dcterms:modified>
</cp:coreProperties>
</file>